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8F7E" w14:textId="77777777" w:rsidR="00933394" w:rsidRDefault="00933394" w:rsidP="00DA527C"/>
    <w:p w14:paraId="0D0924FA" w14:textId="77777777" w:rsidR="00A551A2" w:rsidRDefault="00A551A2" w:rsidP="00CA280B">
      <w:pPr>
        <w:pStyle w:val="Heading1"/>
      </w:pPr>
    </w:p>
    <w:p w14:paraId="46D2EDC4" w14:textId="55CB6307" w:rsidR="00F03A93" w:rsidRPr="00004946" w:rsidRDefault="007C1234" w:rsidP="00004946">
      <w:pPr>
        <w:pStyle w:val="Heading1"/>
        <w:spacing w:before="0" w:after="0" w:afterAutospacing="0"/>
        <w:rPr>
          <w:sz w:val="48"/>
          <w:szCs w:val="48"/>
        </w:rPr>
      </w:pPr>
      <w:r w:rsidRPr="00004946">
        <w:rPr>
          <w:sz w:val="48"/>
          <w:szCs w:val="48"/>
        </w:rPr>
        <w:t xml:space="preserve">Community </w:t>
      </w:r>
      <w:r w:rsidR="00DF3209" w:rsidRPr="00004946">
        <w:rPr>
          <w:sz w:val="48"/>
          <w:szCs w:val="48"/>
        </w:rPr>
        <w:t>Participatory Action Research</w:t>
      </w:r>
      <w:r w:rsidR="00004946">
        <w:rPr>
          <w:sz w:val="48"/>
          <w:szCs w:val="48"/>
        </w:rPr>
        <w:t xml:space="preserve"> (CPAR)</w:t>
      </w:r>
      <w:r w:rsidR="00BD16E9" w:rsidRPr="00004946">
        <w:rPr>
          <w:sz w:val="48"/>
          <w:szCs w:val="48"/>
        </w:rPr>
        <w:t>:</w:t>
      </w:r>
      <w:r w:rsidR="00004946">
        <w:rPr>
          <w:sz w:val="48"/>
          <w:szCs w:val="48"/>
        </w:rPr>
        <w:t xml:space="preserve"> </w:t>
      </w:r>
      <w:r w:rsidR="00C051C3" w:rsidRPr="00004946">
        <w:rPr>
          <w:sz w:val="48"/>
          <w:szCs w:val="48"/>
        </w:rPr>
        <w:t xml:space="preserve">Training </w:t>
      </w:r>
      <w:r w:rsidR="00DD5E85" w:rsidRPr="00004946">
        <w:rPr>
          <w:sz w:val="48"/>
          <w:szCs w:val="48"/>
        </w:rPr>
        <w:t xml:space="preserve">&amp; </w:t>
      </w:r>
      <w:r w:rsidR="00BD16E9" w:rsidRPr="00004946">
        <w:rPr>
          <w:sz w:val="48"/>
          <w:szCs w:val="48"/>
        </w:rPr>
        <w:t>Mentoring</w:t>
      </w:r>
    </w:p>
    <w:p w14:paraId="119D0F50" w14:textId="77777777" w:rsidR="00743F77" w:rsidRDefault="00743F77" w:rsidP="00004946">
      <w:pPr>
        <w:pStyle w:val="Introductionparagraphblue"/>
      </w:pPr>
    </w:p>
    <w:p w14:paraId="51538FA9" w14:textId="4E724A66" w:rsidR="00B83079" w:rsidRPr="00565DC5" w:rsidRDefault="00D07510" w:rsidP="00565DC5">
      <w:pPr>
        <w:pStyle w:val="Heading2"/>
      </w:pPr>
      <w:r w:rsidRPr="00565DC5">
        <w:t>HEE SE</w:t>
      </w:r>
      <w:r w:rsidR="008943F8" w:rsidRPr="00565DC5">
        <w:t>, PHE SE</w:t>
      </w:r>
    </w:p>
    <w:p w14:paraId="44325B03" w14:textId="404FE02C" w:rsidR="00FD6553" w:rsidRDefault="00FD6553" w:rsidP="00004946">
      <w:pPr>
        <w:pStyle w:val="Reporttitleinheader"/>
      </w:pPr>
      <w:r w:rsidRPr="00004946">
        <w:rPr>
          <w:sz w:val="44"/>
          <w:szCs w:val="24"/>
        </w:rPr>
        <w:t>Application</w:t>
      </w:r>
      <w:r>
        <w:t xml:space="preserve"> form</w:t>
      </w:r>
    </w:p>
    <w:p w14:paraId="547A9E7E" w14:textId="77777777" w:rsidR="00565DC5" w:rsidRDefault="00A6772D" w:rsidP="004D3A64">
      <w:pPr>
        <w:rPr>
          <w:b/>
          <w:bCs/>
        </w:rPr>
      </w:pPr>
      <w:r w:rsidRPr="00913AA9">
        <w:rPr>
          <w:b/>
          <w:bCs/>
        </w:rPr>
        <w:t xml:space="preserve">Please read the </w:t>
      </w:r>
      <w:r w:rsidR="002751F6" w:rsidRPr="00913AA9">
        <w:rPr>
          <w:b/>
          <w:bCs/>
        </w:rPr>
        <w:t>accompanying guidance document before completing this form.</w:t>
      </w:r>
      <w:r w:rsidR="002751F6" w:rsidRPr="4036B6F6">
        <w:rPr>
          <w:b/>
          <w:bCs/>
        </w:rPr>
        <w:t xml:space="preserve"> </w:t>
      </w:r>
    </w:p>
    <w:p w14:paraId="6A2FE15A" w14:textId="77777777" w:rsidR="00B90B55" w:rsidRDefault="00B90B55" w:rsidP="004D3A64">
      <w:pPr>
        <w:rPr>
          <w:b/>
          <w:bCs/>
        </w:rPr>
      </w:pPr>
    </w:p>
    <w:p w14:paraId="0958E79B" w14:textId="7A3F51BE" w:rsidR="004D3A64" w:rsidRDefault="00477CD6" w:rsidP="004D3A64">
      <w:pPr>
        <w:rPr>
          <w:b/>
          <w:bCs/>
        </w:rPr>
      </w:pPr>
      <w:r w:rsidRPr="4036B6F6">
        <w:rPr>
          <w:b/>
          <w:bCs/>
        </w:rPr>
        <w:t xml:space="preserve">Please </w:t>
      </w:r>
      <w:r w:rsidR="002751F6" w:rsidRPr="4036B6F6">
        <w:rPr>
          <w:b/>
          <w:bCs/>
        </w:rPr>
        <w:t>ensure all section</w:t>
      </w:r>
      <w:r w:rsidR="72920672" w:rsidRPr="4036B6F6">
        <w:rPr>
          <w:b/>
          <w:bCs/>
        </w:rPr>
        <w:t>s</w:t>
      </w:r>
      <w:r w:rsidR="002751F6" w:rsidRPr="4036B6F6">
        <w:rPr>
          <w:b/>
          <w:bCs/>
        </w:rPr>
        <w:t xml:space="preserve"> of the application form are completed below.</w:t>
      </w:r>
    </w:p>
    <w:p w14:paraId="35BBCB95" w14:textId="007DD166" w:rsidR="00004946" w:rsidRDefault="00004946" w:rsidP="004D3A64">
      <w:pPr>
        <w:rPr>
          <w:b/>
          <w:bCs/>
        </w:rPr>
      </w:pPr>
    </w:p>
    <w:p w14:paraId="5B853E8C" w14:textId="4E6F408F" w:rsidR="00477CD6" w:rsidRDefault="0029261F" w:rsidP="00C67C52">
      <w:pPr>
        <w:jc w:val="both"/>
      </w:pPr>
      <w:r>
        <w:t>Please send you a</w:t>
      </w:r>
      <w:r w:rsidR="00004946" w:rsidRPr="00CF6484">
        <w:t>pplications</w:t>
      </w:r>
      <w:r>
        <w:t xml:space="preserve"> to </w:t>
      </w:r>
      <w:r w:rsidRPr="009F7D39">
        <w:rPr>
          <w:b/>
          <w:bCs/>
        </w:rPr>
        <w:t>joanne.mcewan@hee.nhs.uk</w:t>
      </w:r>
      <w:r>
        <w:t xml:space="preserve"> </w:t>
      </w:r>
      <w:r w:rsidR="00004946" w:rsidRPr="00CF6484">
        <w:t xml:space="preserve">by </w:t>
      </w:r>
      <w:r w:rsidR="00004946" w:rsidRPr="00004946">
        <w:rPr>
          <w:b/>
          <w:bCs/>
        </w:rPr>
        <w:t>Tuesday 16</w:t>
      </w:r>
      <w:r w:rsidR="00004946" w:rsidRPr="00004946">
        <w:rPr>
          <w:b/>
          <w:bCs/>
          <w:vertAlign w:val="superscript"/>
        </w:rPr>
        <w:t>th</w:t>
      </w:r>
      <w:r w:rsidR="00004946" w:rsidRPr="00004946">
        <w:rPr>
          <w:b/>
          <w:bCs/>
        </w:rPr>
        <w:t xml:space="preserve"> February 2021, 12 </w:t>
      </w:r>
      <w:r w:rsidR="00565DC5" w:rsidRPr="00004946">
        <w:rPr>
          <w:b/>
          <w:bCs/>
        </w:rPr>
        <w:t>noon.</w:t>
      </w:r>
      <w:r w:rsidR="00004946" w:rsidRPr="00E7600A">
        <w:t xml:space="preserve"> </w:t>
      </w:r>
      <w:r w:rsidR="00737D42">
        <w:t xml:space="preserve">If you have questions or wish to discuss your application, please contact Joanne McEwan. </w:t>
      </w:r>
    </w:p>
    <w:p w14:paraId="1D0C9667" w14:textId="77777777" w:rsidR="009B15DF" w:rsidRDefault="009B15DF" w:rsidP="00C67C52">
      <w:pPr>
        <w:jc w:val="both"/>
      </w:pPr>
    </w:p>
    <w:p w14:paraId="0544F098" w14:textId="77777777" w:rsidR="002616B1" w:rsidRDefault="002616B1" w:rsidP="004D3A64"/>
    <w:tbl>
      <w:tblPr>
        <w:tblStyle w:val="TableGrid"/>
        <w:tblW w:w="0" w:type="auto"/>
        <w:tblLook w:val="04A0" w:firstRow="1" w:lastRow="0" w:firstColumn="1" w:lastColumn="0" w:noHBand="0" w:noVBand="1"/>
      </w:tblPr>
      <w:tblGrid>
        <w:gridCol w:w="9350"/>
      </w:tblGrid>
      <w:tr w:rsidR="00FD6553" w14:paraId="135EBD6F" w14:textId="77777777" w:rsidTr="0C1EE8B2">
        <w:tc>
          <w:tcPr>
            <w:tcW w:w="9350" w:type="dxa"/>
            <w:shd w:val="clear" w:color="auto" w:fill="A6A6A6" w:themeFill="background1" w:themeFillShade="A6"/>
          </w:tcPr>
          <w:p w14:paraId="6D3AC282" w14:textId="38D1EDB8" w:rsidR="00FD6553" w:rsidRDefault="00FD6553" w:rsidP="0C1EE8B2">
            <w:pPr>
              <w:pStyle w:val="ListParagraph"/>
              <w:numPr>
                <w:ilvl w:val="0"/>
                <w:numId w:val="2"/>
              </w:numPr>
              <w:rPr>
                <w:rFonts w:eastAsia="Arial" w:cs="Arial"/>
                <w:b/>
                <w:bCs/>
                <w:i/>
                <w:iCs/>
              </w:rPr>
            </w:pPr>
            <w:r w:rsidRPr="0C1EE8B2">
              <w:rPr>
                <w:b/>
                <w:bCs/>
              </w:rPr>
              <w:t>About your organisation</w:t>
            </w:r>
            <w:r w:rsidR="08272903" w:rsidRPr="0C1EE8B2">
              <w:rPr>
                <w:b/>
                <w:bCs/>
              </w:rPr>
              <w:t xml:space="preserve"> </w:t>
            </w:r>
            <w:r w:rsidR="08272903" w:rsidRPr="0C1EE8B2">
              <w:rPr>
                <w:b/>
                <w:bCs/>
                <w:i/>
                <w:iCs/>
              </w:rPr>
              <w:t>[max 50 words in each question]</w:t>
            </w:r>
          </w:p>
          <w:p w14:paraId="74A5B006" w14:textId="25BA0ABD" w:rsidR="00BC6230" w:rsidRPr="00C229C0" w:rsidRDefault="00BC6230" w:rsidP="00004946">
            <w:pPr>
              <w:pStyle w:val="ListParagraph"/>
              <w:rPr>
                <w:b/>
                <w:bCs/>
              </w:rPr>
            </w:pPr>
          </w:p>
        </w:tc>
      </w:tr>
      <w:tr w:rsidR="00FD6553" w14:paraId="7B1D3BF7" w14:textId="77777777" w:rsidTr="0C1EE8B2">
        <w:tc>
          <w:tcPr>
            <w:tcW w:w="9350" w:type="dxa"/>
            <w:shd w:val="clear" w:color="auto" w:fill="D9D9D9" w:themeFill="background1" w:themeFillShade="D9"/>
          </w:tcPr>
          <w:p w14:paraId="34960A7D" w14:textId="4A99044A" w:rsidR="00FD6553" w:rsidRDefault="00FD6553" w:rsidP="00FD6553">
            <w:pPr>
              <w:pStyle w:val="ListParagraph"/>
              <w:numPr>
                <w:ilvl w:val="0"/>
                <w:numId w:val="8"/>
              </w:numPr>
            </w:pPr>
            <w:r>
              <w:t>Name of organisation</w:t>
            </w:r>
          </w:p>
        </w:tc>
      </w:tr>
      <w:tr w:rsidR="00FD6553" w14:paraId="2DA33D50" w14:textId="77777777" w:rsidTr="0C1EE8B2">
        <w:tc>
          <w:tcPr>
            <w:tcW w:w="9350" w:type="dxa"/>
          </w:tcPr>
          <w:p w14:paraId="16D0F47B" w14:textId="77777777" w:rsidR="002616B1" w:rsidRDefault="002616B1" w:rsidP="002D7439">
            <w:pPr>
              <w:pStyle w:val="ListParagraph"/>
            </w:pPr>
          </w:p>
          <w:p w14:paraId="2B927BC7" w14:textId="516124E3" w:rsidR="00743F77" w:rsidRDefault="00743F77" w:rsidP="002D7439">
            <w:pPr>
              <w:pStyle w:val="ListParagraph"/>
            </w:pPr>
          </w:p>
        </w:tc>
      </w:tr>
      <w:tr w:rsidR="00FD6553" w14:paraId="7C449415" w14:textId="77777777" w:rsidTr="0C1EE8B2">
        <w:tc>
          <w:tcPr>
            <w:tcW w:w="9350" w:type="dxa"/>
            <w:shd w:val="clear" w:color="auto" w:fill="D9D9D9" w:themeFill="background1" w:themeFillShade="D9"/>
          </w:tcPr>
          <w:p w14:paraId="6A73EC7E" w14:textId="77777777" w:rsidR="00FD6553" w:rsidRDefault="00FD6553" w:rsidP="00FD6553">
            <w:pPr>
              <w:pStyle w:val="ListParagraph"/>
              <w:numPr>
                <w:ilvl w:val="0"/>
                <w:numId w:val="8"/>
              </w:numPr>
            </w:pPr>
            <w:r>
              <w:t xml:space="preserve">Contact details: name of main contact </w:t>
            </w:r>
          </w:p>
        </w:tc>
      </w:tr>
      <w:tr w:rsidR="00FD6553" w14:paraId="738D8EBE" w14:textId="77777777" w:rsidTr="0C1EE8B2">
        <w:tc>
          <w:tcPr>
            <w:tcW w:w="9350" w:type="dxa"/>
          </w:tcPr>
          <w:p w14:paraId="052F14B7" w14:textId="77777777" w:rsidR="002616B1" w:rsidRDefault="002616B1" w:rsidP="002D7439">
            <w:pPr>
              <w:pStyle w:val="ListParagraph"/>
            </w:pPr>
          </w:p>
          <w:p w14:paraId="6DF1E290" w14:textId="51FD8047" w:rsidR="004733A7" w:rsidRDefault="004733A7" w:rsidP="002D7439">
            <w:pPr>
              <w:pStyle w:val="ListParagraph"/>
            </w:pPr>
          </w:p>
        </w:tc>
      </w:tr>
      <w:tr w:rsidR="00FD6553" w14:paraId="4DC984D2" w14:textId="77777777" w:rsidTr="0C1EE8B2">
        <w:tc>
          <w:tcPr>
            <w:tcW w:w="9350" w:type="dxa"/>
            <w:shd w:val="clear" w:color="auto" w:fill="D9D9D9" w:themeFill="background1" w:themeFillShade="D9"/>
          </w:tcPr>
          <w:p w14:paraId="18AA0689" w14:textId="5A820757" w:rsidR="00FD6553" w:rsidRDefault="00FD6553" w:rsidP="00FD6553">
            <w:pPr>
              <w:pStyle w:val="ListParagraph"/>
              <w:numPr>
                <w:ilvl w:val="0"/>
                <w:numId w:val="8"/>
              </w:numPr>
            </w:pPr>
            <w:r>
              <w:t>Contact details: email and phone and</w:t>
            </w:r>
            <w:r w:rsidR="00A465D7">
              <w:t xml:space="preserve"> website</w:t>
            </w:r>
          </w:p>
        </w:tc>
      </w:tr>
      <w:tr w:rsidR="00FD6553" w14:paraId="61E4EA1A" w14:textId="77777777" w:rsidTr="0C1EE8B2">
        <w:tc>
          <w:tcPr>
            <w:tcW w:w="9350" w:type="dxa"/>
          </w:tcPr>
          <w:p w14:paraId="2B8FB165" w14:textId="77777777" w:rsidR="002616B1" w:rsidRDefault="002616B1" w:rsidP="002D7439">
            <w:pPr>
              <w:pStyle w:val="ListParagraph"/>
            </w:pPr>
          </w:p>
          <w:p w14:paraId="46F937F7" w14:textId="7A3A59B0" w:rsidR="004733A7" w:rsidRDefault="004733A7" w:rsidP="002D7439">
            <w:pPr>
              <w:pStyle w:val="ListParagraph"/>
            </w:pPr>
          </w:p>
        </w:tc>
      </w:tr>
      <w:tr w:rsidR="00FD6553" w14:paraId="61B12BEC" w14:textId="77777777" w:rsidTr="0C1EE8B2">
        <w:tc>
          <w:tcPr>
            <w:tcW w:w="9350" w:type="dxa"/>
            <w:shd w:val="clear" w:color="auto" w:fill="D9D9D9" w:themeFill="background1" w:themeFillShade="D9"/>
          </w:tcPr>
          <w:p w14:paraId="25F5CC73" w14:textId="55627400" w:rsidR="00FD6553" w:rsidRDefault="00FD6553" w:rsidP="00FD6553">
            <w:pPr>
              <w:pStyle w:val="ListParagraph"/>
              <w:numPr>
                <w:ilvl w:val="0"/>
                <w:numId w:val="8"/>
              </w:numPr>
            </w:pPr>
            <w:r>
              <w:t>Tell us about your organisation or group? How is it organised, what is its mission?</w:t>
            </w:r>
          </w:p>
        </w:tc>
      </w:tr>
      <w:tr w:rsidR="00FD6553" w14:paraId="3990B83D" w14:textId="77777777" w:rsidTr="0C1EE8B2">
        <w:tc>
          <w:tcPr>
            <w:tcW w:w="9350" w:type="dxa"/>
          </w:tcPr>
          <w:p w14:paraId="63D1CCDE" w14:textId="77777777" w:rsidR="004733A7" w:rsidRDefault="004733A7" w:rsidP="00004946"/>
          <w:p w14:paraId="64EED5E6" w14:textId="4E386043" w:rsidR="004733A7" w:rsidRDefault="004733A7" w:rsidP="002D7439">
            <w:pPr>
              <w:pStyle w:val="ListParagraph"/>
            </w:pPr>
          </w:p>
        </w:tc>
      </w:tr>
      <w:tr w:rsidR="00FD6553" w14:paraId="07F472A6" w14:textId="77777777" w:rsidTr="0C1EE8B2">
        <w:tc>
          <w:tcPr>
            <w:tcW w:w="9350" w:type="dxa"/>
            <w:shd w:val="clear" w:color="auto" w:fill="D9D9D9" w:themeFill="background1" w:themeFillShade="D9"/>
          </w:tcPr>
          <w:p w14:paraId="7FF8D446" w14:textId="0D648CD5" w:rsidR="00FD6553" w:rsidRDefault="00FD6553" w:rsidP="00FD6553">
            <w:pPr>
              <w:pStyle w:val="ListParagraph"/>
              <w:numPr>
                <w:ilvl w:val="0"/>
                <w:numId w:val="8"/>
              </w:numPr>
            </w:pPr>
            <w:r>
              <w:t xml:space="preserve">How does this </w:t>
            </w:r>
            <w:r w:rsidR="58262B6E">
              <w:t xml:space="preserve">research and training opportunity </w:t>
            </w:r>
            <w:r>
              <w:t>fit into your organisation’s priorities?</w:t>
            </w:r>
          </w:p>
        </w:tc>
      </w:tr>
      <w:tr w:rsidR="00FD6553" w14:paraId="536114CE" w14:textId="77777777" w:rsidTr="0C1EE8B2">
        <w:tc>
          <w:tcPr>
            <w:tcW w:w="9350" w:type="dxa"/>
          </w:tcPr>
          <w:p w14:paraId="412CFB40" w14:textId="77777777" w:rsidR="00FD6553" w:rsidRDefault="00FD6553" w:rsidP="002D7439">
            <w:pPr>
              <w:pStyle w:val="ListParagraph"/>
            </w:pPr>
          </w:p>
          <w:p w14:paraId="74CA49E5" w14:textId="77777777" w:rsidR="004733A7" w:rsidRDefault="004733A7" w:rsidP="000A6C12"/>
          <w:p w14:paraId="47DF0F77" w14:textId="4BE8E884" w:rsidR="002616B1" w:rsidRDefault="002616B1" w:rsidP="002D7439">
            <w:pPr>
              <w:pStyle w:val="ListParagraph"/>
            </w:pPr>
          </w:p>
        </w:tc>
      </w:tr>
      <w:tr w:rsidR="00FD6553" w14:paraId="09FE605D" w14:textId="77777777" w:rsidTr="0C1EE8B2">
        <w:tc>
          <w:tcPr>
            <w:tcW w:w="9350" w:type="dxa"/>
            <w:shd w:val="clear" w:color="auto" w:fill="D9D9D9" w:themeFill="background1" w:themeFillShade="D9"/>
          </w:tcPr>
          <w:p w14:paraId="4E68151A" w14:textId="77777777" w:rsidR="00FD6553" w:rsidRDefault="00FD6553" w:rsidP="00FD6553">
            <w:pPr>
              <w:pStyle w:val="ListParagraph"/>
              <w:numPr>
                <w:ilvl w:val="0"/>
                <w:numId w:val="8"/>
              </w:numPr>
            </w:pPr>
            <w:r>
              <w:t>Tell us about the population or community your organisation serves? (include location, issues)</w:t>
            </w:r>
          </w:p>
        </w:tc>
      </w:tr>
      <w:tr w:rsidR="00FD6553" w14:paraId="2D617515" w14:textId="77777777" w:rsidTr="0C1EE8B2">
        <w:tc>
          <w:tcPr>
            <w:tcW w:w="9350" w:type="dxa"/>
          </w:tcPr>
          <w:p w14:paraId="2D046055" w14:textId="77777777" w:rsidR="004733A7" w:rsidRDefault="004733A7" w:rsidP="002D7439"/>
          <w:p w14:paraId="1801B330" w14:textId="77777777" w:rsidR="004733A7" w:rsidRDefault="004733A7" w:rsidP="002D7439"/>
          <w:p w14:paraId="7EC3820F" w14:textId="2748340E" w:rsidR="00743F77" w:rsidRDefault="00743F77" w:rsidP="002D7439"/>
        </w:tc>
      </w:tr>
    </w:tbl>
    <w:p w14:paraId="0D5CE4C3" w14:textId="0FA70A36" w:rsidR="002751F6" w:rsidRDefault="002751F6"/>
    <w:tbl>
      <w:tblPr>
        <w:tblStyle w:val="TableGrid"/>
        <w:tblW w:w="0" w:type="auto"/>
        <w:tblLook w:val="04A0" w:firstRow="1" w:lastRow="0" w:firstColumn="1" w:lastColumn="0" w:noHBand="0" w:noVBand="1"/>
      </w:tblPr>
      <w:tblGrid>
        <w:gridCol w:w="9350"/>
      </w:tblGrid>
      <w:tr w:rsidR="00FD6553" w14:paraId="2E04E068" w14:textId="77777777" w:rsidTr="0C1EE8B2">
        <w:tc>
          <w:tcPr>
            <w:tcW w:w="9350" w:type="dxa"/>
            <w:shd w:val="clear" w:color="auto" w:fill="A6A6A6" w:themeFill="background1" w:themeFillShade="A6"/>
          </w:tcPr>
          <w:p w14:paraId="2763FDD7" w14:textId="75DC8EDB" w:rsidR="00FD6553" w:rsidRDefault="00FD6553" w:rsidP="0C1EE8B2">
            <w:pPr>
              <w:pStyle w:val="ListParagraph"/>
              <w:numPr>
                <w:ilvl w:val="0"/>
                <w:numId w:val="2"/>
              </w:numPr>
              <w:rPr>
                <w:b/>
                <w:bCs/>
                <w:i/>
                <w:iCs/>
              </w:rPr>
            </w:pPr>
            <w:r w:rsidRPr="0C1EE8B2">
              <w:rPr>
                <w:b/>
                <w:bCs/>
              </w:rPr>
              <w:lastRenderedPageBreak/>
              <w:t>About this action research project</w:t>
            </w:r>
            <w:r w:rsidR="3AE00446" w:rsidRPr="0C1EE8B2">
              <w:rPr>
                <w:b/>
                <w:bCs/>
              </w:rPr>
              <w:t xml:space="preserve">    </w:t>
            </w:r>
            <w:r w:rsidR="597B9F3E" w:rsidRPr="0C1EE8B2">
              <w:rPr>
                <w:b/>
                <w:bCs/>
                <w:i/>
                <w:iCs/>
              </w:rPr>
              <w:t>[</w:t>
            </w:r>
            <w:r w:rsidR="3AE00446" w:rsidRPr="0C1EE8B2">
              <w:rPr>
                <w:b/>
                <w:bCs/>
                <w:i/>
                <w:iCs/>
              </w:rPr>
              <w:t>max 100 words in each question</w:t>
            </w:r>
            <w:r w:rsidR="00DC02CD">
              <w:rPr>
                <w:b/>
                <w:bCs/>
                <w:i/>
                <w:iCs/>
              </w:rPr>
              <w:t xml:space="preserve"> and</w:t>
            </w:r>
            <w:r w:rsidR="00E67254">
              <w:rPr>
                <w:b/>
                <w:bCs/>
                <w:i/>
                <w:iCs/>
              </w:rPr>
              <w:t xml:space="preserve"> bullet points acceptable</w:t>
            </w:r>
            <w:r w:rsidR="52666392" w:rsidRPr="0C1EE8B2">
              <w:rPr>
                <w:b/>
                <w:bCs/>
                <w:i/>
                <w:iCs/>
              </w:rPr>
              <w:t>]</w:t>
            </w:r>
          </w:p>
          <w:p w14:paraId="0ED57562" w14:textId="0696C919" w:rsidR="00004946" w:rsidRPr="00C229C0" w:rsidRDefault="00004946" w:rsidP="0C1EE8B2">
            <w:pPr>
              <w:pStyle w:val="ListParagraph"/>
              <w:rPr>
                <w:b/>
                <w:bCs/>
              </w:rPr>
            </w:pPr>
          </w:p>
        </w:tc>
      </w:tr>
      <w:tr w:rsidR="00FD6553" w14:paraId="07801FF0" w14:textId="77777777" w:rsidTr="0C1EE8B2">
        <w:tc>
          <w:tcPr>
            <w:tcW w:w="9350" w:type="dxa"/>
            <w:shd w:val="clear" w:color="auto" w:fill="D9D9D9" w:themeFill="background1" w:themeFillShade="D9"/>
          </w:tcPr>
          <w:p w14:paraId="0C21CB47" w14:textId="2D41CB30" w:rsidR="00FD6553" w:rsidRDefault="00FD6553" w:rsidP="00FD6553">
            <w:pPr>
              <w:pStyle w:val="ListParagraph"/>
              <w:numPr>
                <w:ilvl w:val="0"/>
                <w:numId w:val="7"/>
              </w:numPr>
            </w:pPr>
            <w:r>
              <w:t>How has COVID-19 affected your community?</w:t>
            </w:r>
            <w:r w:rsidR="1F7F4EC6">
              <w:t xml:space="preserve">                         </w:t>
            </w:r>
          </w:p>
        </w:tc>
      </w:tr>
      <w:tr w:rsidR="00FD6553" w14:paraId="51CD55F2" w14:textId="77777777" w:rsidTr="0C1EE8B2">
        <w:tc>
          <w:tcPr>
            <w:tcW w:w="9350" w:type="dxa"/>
          </w:tcPr>
          <w:p w14:paraId="547116B6" w14:textId="77777777" w:rsidR="004733A7" w:rsidRDefault="004733A7" w:rsidP="002D7439"/>
          <w:p w14:paraId="5955F60E" w14:textId="1F4FD37D" w:rsidR="004733A7" w:rsidRDefault="004733A7" w:rsidP="002D7439"/>
        </w:tc>
      </w:tr>
      <w:tr w:rsidR="00FD6553" w14:paraId="0308C6A2" w14:textId="77777777" w:rsidTr="0C1EE8B2">
        <w:tc>
          <w:tcPr>
            <w:tcW w:w="9350" w:type="dxa"/>
            <w:shd w:val="clear" w:color="auto" w:fill="D9D9D9" w:themeFill="background1" w:themeFillShade="D9"/>
          </w:tcPr>
          <w:p w14:paraId="7028EB04" w14:textId="35982477" w:rsidR="00FD6553" w:rsidRDefault="354A38C8" w:rsidP="0C1EE8B2">
            <w:pPr>
              <w:pStyle w:val="ListParagraph"/>
              <w:numPr>
                <w:ilvl w:val="0"/>
                <w:numId w:val="7"/>
              </w:numPr>
              <w:rPr>
                <w:rFonts w:eastAsia="Arial" w:cs="Arial"/>
              </w:rPr>
            </w:pPr>
            <w:r>
              <w:t xml:space="preserve">What is the issue you wish to address? Is there </w:t>
            </w:r>
            <w:r w:rsidR="13A9B095">
              <w:t xml:space="preserve">something you need to research in the community before taking </w:t>
            </w:r>
            <w:r>
              <w:t>action</w:t>
            </w:r>
            <w:r w:rsidR="005D21C8">
              <w:t>,</w:t>
            </w:r>
            <w:r w:rsidR="004959F1">
              <w:t xml:space="preserve"> or</w:t>
            </w:r>
            <w:r w:rsidR="00394A8F">
              <w:t xml:space="preserve"> an intervention that might benefit a research project as part of it</w:t>
            </w:r>
            <w:r>
              <w:t>? If so</w:t>
            </w:r>
            <w:r w:rsidR="23265F28">
              <w:t>,</w:t>
            </w:r>
            <w:r>
              <w:t xml:space="preserve"> tell us about it</w:t>
            </w:r>
            <w:r w:rsidR="1D7B4955">
              <w:t xml:space="preserve">. </w:t>
            </w:r>
          </w:p>
          <w:p w14:paraId="4D66FD1B" w14:textId="715BDB8B" w:rsidR="00FD6553" w:rsidRDefault="0E44A42E" w:rsidP="0C1EE8B2">
            <w:r>
              <w:t xml:space="preserve">           </w:t>
            </w:r>
            <w:r w:rsidR="1D7B4955">
              <w:t>(</w:t>
            </w:r>
            <w:r w:rsidR="65EA288D">
              <w:t>s</w:t>
            </w:r>
            <w:r w:rsidR="1D7B4955">
              <w:t>ee</w:t>
            </w:r>
            <w:r w:rsidR="027FDBAA">
              <w:t xml:space="preserve"> </w:t>
            </w:r>
            <w:r w:rsidR="1D7B4955">
              <w:t>guidance</w:t>
            </w:r>
            <w:r w:rsidR="1EFFB06F">
              <w:t xml:space="preserve"> </w:t>
            </w:r>
            <w:r w:rsidR="00B145A2">
              <w:t xml:space="preserve">2b </w:t>
            </w:r>
            <w:r w:rsidR="1EFFB06F">
              <w:t xml:space="preserve">and appendix </w:t>
            </w:r>
            <w:r w:rsidR="1DB9CD79">
              <w:t>2</w:t>
            </w:r>
            <w:r w:rsidR="1D7B4955">
              <w:t>)</w:t>
            </w:r>
            <w:r w:rsidR="1BC3E9E9">
              <w:t xml:space="preserve">            </w:t>
            </w:r>
            <w:r w:rsidR="2884E9B2">
              <w:t xml:space="preserve"> </w:t>
            </w:r>
            <w:r w:rsidR="1BC3E9E9">
              <w:t xml:space="preserve">   </w:t>
            </w:r>
          </w:p>
        </w:tc>
      </w:tr>
      <w:tr w:rsidR="00FD6553" w14:paraId="0CBB18EA" w14:textId="77777777" w:rsidTr="0C1EE8B2">
        <w:tc>
          <w:tcPr>
            <w:tcW w:w="9350" w:type="dxa"/>
          </w:tcPr>
          <w:p w14:paraId="3C63BB5B" w14:textId="77777777" w:rsidR="00FD6553" w:rsidRDefault="00FD6553" w:rsidP="002D7439">
            <w:pPr>
              <w:pStyle w:val="ListParagraph"/>
            </w:pPr>
          </w:p>
          <w:p w14:paraId="02B8F5D2" w14:textId="3324742F" w:rsidR="004733A7" w:rsidRDefault="004733A7" w:rsidP="00743F77"/>
        </w:tc>
      </w:tr>
      <w:tr w:rsidR="00FD6553" w14:paraId="1BA2140D" w14:textId="77777777" w:rsidTr="0C1EE8B2">
        <w:tc>
          <w:tcPr>
            <w:tcW w:w="9350" w:type="dxa"/>
            <w:shd w:val="clear" w:color="auto" w:fill="D9D9D9" w:themeFill="background1" w:themeFillShade="D9"/>
          </w:tcPr>
          <w:p w14:paraId="00B78626" w14:textId="0485CB48" w:rsidR="00FD6553" w:rsidRDefault="00FD6553" w:rsidP="0C1EE8B2">
            <w:pPr>
              <w:pStyle w:val="ListParagraph"/>
              <w:numPr>
                <w:ilvl w:val="0"/>
                <w:numId w:val="7"/>
              </w:numPr>
              <w:rPr>
                <w:rFonts w:eastAsia="Arial" w:cs="Arial"/>
                <w:i/>
                <w:iCs/>
              </w:rPr>
            </w:pPr>
            <w:r w:rsidRPr="0C1EE8B2">
              <w:t xml:space="preserve"> </w:t>
            </w:r>
            <w:r w:rsidR="3813AB5D" w:rsidRPr="0C1EE8B2">
              <w:t>What added value will community researchers bring to this project and what will their role be?</w:t>
            </w:r>
            <w:r w:rsidR="67D4F2AF" w:rsidRPr="0C1EE8B2">
              <w:t xml:space="preserve"> </w:t>
            </w:r>
            <w:r w:rsidR="46729E4B" w:rsidRPr="0C1EE8B2">
              <w:t>(</w:t>
            </w:r>
            <w:r w:rsidR="46729E4B" w:rsidRPr="0C1EE8B2">
              <w:rPr>
                <w:i/>
                <w:iCs/>
              </w:rPr>
              <w:t xml:space="preserve">For example, </w:t>
            </w:r>
            <w:r w:rsidR="568804EB" w:rsidRPr="0C1EE8B2">
              <w:rPr>
                <w:i/>
                <w:iCs/>
              </w:rPr>
              <w:t xml:space="preserve">your community researchers have </w:t>
            </w:r>
            <w:r w:rsidR="4DAFCDFE" w:rsidRPr="0C1EE8B2">
              <w:rPr>
                <w:i/>
                <w:iCs/>
              </w:rPr>
              <w:t>lived</w:t>
            </w:r>
            <w:r w:rsidR="568804EB" w:rsidRPr="0C1EE8B2">
              <w:rPr>
                <w:i/>
                <w:iCs/>
              </w:rPr>
              <w:t xml:space="preserve"> experience, and </w:t>
            </w:r>
            <w:r w:rsidR="46729E4B" w:rsidRPr="0C1EE8B2">
              <w:rPr>
                <w:i/>
                <w:iCs/>
              </w:rPr>
              <w:t>already have trust and respect</w:t>
            </w:r>
            <w:r w:rsidR="43D873E1" w:rsidRPr="0C1EE8B2">
              <w:rPr>
                <w:i/>
                <w:iCs/>
              </w:rPr>
              <w:t>)</w:t>
            </w:r>
            <w:r w:rsidR="2DA76959" w:rsidRPr="0C1EE8B2">
              <w:rPr>
                <w:i/>
                <w:iCs/>
              </w:rPr>
              <w:t xml:space="preserve">                    </w:t>
            </w:r>
          </w:p>
        </w:tc>
      </w:tr>
      <w:tr w:rsidR="00FD6553" w14:paraId="655BA144" w14:textId="77777777" w:rsidTr="0C1EE8B2">
        <w:tc>
          <w:tcPr>
            <w:tcW w:w="9350" w:type="dxa"/>
          </w:tcPr>
          <w:p w14:paraId="12E2E4EA" w14:textId="77777777" w:rsidR="004733A7" w:rsidRDefault="004733A7" w:rsidP="00743F77"/>
          <w:p w14:paraId="33E7F981" w14:textId="59176215" w:rsidR="002616B1" w:rsidRDefault="002616B1" w:rsidP="002D7439">
            <w:pPr>
              <w:pStyle w:val="ListParagraph"/>
              <w:ind w:left="1080"/>
            </w:pPr>
          </w:p>
        </w:tc>
      </w:tr>
      <w:tr w:rsidR="00FD6553" w14:paraId="39FF87B8" w14:textId="77777777" w:rsidTr="0C1EE8B2">
        <w:tc>
          <w:tcPr>
            <w:tcW w:w="9350" w:type="dxa"/>
            <w:shd w:val="clear" w:color="auto" w:fill="D9D9D9" w:themeFill="background1" w:themeFillShade="D9"/>
          </w:tcPr>
          <w:p w14:paraId="07469645" w14:textId="3D06B9E7" w:rsidR="00FD6553" w:rsidRDefault="00FD6553" w:rsidP="00FD6553">
            <w:pPr>
              <w:pStyle w:val="ListParagraph"/>
              <w:numPr>
                <w:ilvl w:val="0"/>
                <w:numId w:val="7"/>
              </w:numPr>
            </w:pPr>
            <w:r>
              <w:t>What does your organisation have in place to implement any findings from your researchers? (</w:t>
            </w:r>
            <w:r w:rsidR="6B5DE2ED">
              <w:t xml:space="preserve">e.g., </w:t>
            </w:r>
            <w:r>
              <w:t>resources/finance/engagement)</w:t>
            </w:r>
            <w:r w:rsidR="4E8A9CEA">
              <w:t xml:space="preserve">      </w:t>
            </w:r>
          </w:p>
        </w:tc>
      </w:tr>
      <w:tr w:rsidR="00FD6553" w14:paraId="60F3D436" w14:textId="77777777" w:rsidTr="0C1EE8B2">
        <w:tc>
          <w:tcPr>
            <w:tcW w:w="9350" w:type="dxa"/>
          </w:tcPr>
          <w:p w14:paraId="017A6120" w14:textId="77777777" w:rsidR="004733A7" w:rsidRDefault="004733A7" w:rsidP="00743F77"/>
          <w:p w14:paraId="1B066F98" w14:textId="7BA84560" w:rsidR="004733A7" w:rsidRDefault="004733A7" w:rsidP="002D7439">
            <w:pPr>
              <w:pStyle w:val="ListParagraph"/>
              <w:ind w:left="1080"/>
            </w:pPr>
          </w:p>
        </w:tc>
      </w:tr>
      <w:tr w:rsidR="00FD6553" w14:paraId="5FD9741E" w14:textId="77777777" w:rsidTr="0C1EE8B2">
        <w:tc>
          <w:tcPr>
            <w:tcW w:w="9350" w:type="dxa"/>
            <w:shd w:val="clear" w:color="auto" w:fill="D9D9D9" w:themeFill="background1" w:themeFillShade="D9"/>
          </w:tcPr>
          <w:p w14:paraId="05210C17" w14:textId="2D711240" w:rsidR="00FD6553" w:rsidRDefault="00FD6553" w:rsidP="00FD6553">
            <w:pPr>
              <w:pStyle w:val="ListParagraph"/>
              <w:numPr>
                <w:ilvl w:val="0"/>
                <w:numId w:val="7"/>
              </w:numPr>
            </w:pPr>
            <w:r>
              <w:t>Briefly tell us your action plan</w:t>
            </w:r>
            <w:r w:rsidR="4BC20B74">
              <w:t xml:space="preserve"> to implement this community research project.</w:t>
            </w:r>
            <w:r>
              <w:t xml:space="preserve"> (see guidance</w:t>
            </w:r>
            <w:r w:rsidR="00B145A2">
              <w:t xml:space="preserve"> 2e</w:t>
            </w:r>
            <w:r>
              <w:t>)</w:t>
            </w:r>
          </w:p>
        </w:tc>
      </w:tr>
      <w:tr w:rsidR="00FD6553" w14:paraId="5F0B0C1F" w14:textId="77777777" w:rsidTr="0C1EE8B2">
        <w:tc>
          <w:tcPr>
            <w:tcW w:w="9350" w:type="dxa"/>
          </w:tcPr>
          <w:p w14:paraId="3EDAF98A" w14:textId="77777777" w:rsidR="004733A7" w:rsidRDefault="004733A7" w:rsidP="002D7439"/>
          <w:p w14:paraId="344891B8" w14:textId="645479DF" w:rsidR="002616B1" w:rsidRDefault="002616B1" w:rsidP="002D7439"/>
        </w:tc>
      </w:tr>
    </w:tbl>
    <w:p w14:paraId="3E385AAF" w14:textId="6521112E" w:rsidR="002751F6" w:rsidRDefault="002751F6"/>
    <w:tbl>
      <w:tblPr>
        <w:tblStyle w:val="TableGrid"/>
        <w:tblW w:w="0" w:type="auto"/>
        <w:tblLook w:val="04A0" w:firstRow="1" w:lastRow="0" w:firstColumn="1" w:lastColumn="0" w:noHBand="0" w:noVBand="1"/>
      </w:tblPr>
      <w:tblGrid>
        <w:gridCol w:w="9350"/>
      </w:tblGrid>
      <w:tr w:rsidR="00FD6553" w14:paraId="444A0C11" w14:textId="77777777" w:rsidTr="0C1EE8B2">
        <w:tc>
          <w:tcPr>
            <w:tcW w:w="9350" w:type="dxa"/>
            <w:shd w:val="clear" w:color="auto" w:fill="A6A6A6" w:themeFill="background1" w:themeFillShade="A6"/>
          </w:tcPr>
          <w:p w14:paraId="74E6B03C" w14:textId="33C93ED3" w:rsidR="00FD6553" w:rsidRDefault="00FD6553" w:rsidP="0C1EE8B2">
            <w:pPr>
              <w:pStyle w:val="ListParagraph"/>
              <w:numPr>
                <w:ilvl w:val="0"/>
                <w:numId w:val="2"/>
              </w:numPr>
              <w:spacing w:line="259" w:lineRule="auto"/>
              <w:rPr>
                <w:rFonts w:eastAsia="Arial" w:cs="Arial"/>
                <w:b/>
                <w:bCs/>
                <w:i/>
                <w:iCs/>
              </w:rPr>
            </w:pPr>
            <w:r w:rsidRPr="0C1EE8B2">
              <w:rPr>
                <w:b/>
                <w:bCs/>
              </w:rPr>
              <w:t>Knowledge and background around this work</w:t>
            </w:r>
            <w:r w:rsidR="47504056" w:rsidRPr="0C1EE8B2">
              <w:rPr>
                <w:b/>
                <w:bCs/>
              </w:rPr>
              <w:t xml:space="preserve">  [</w:t>
            </w:r>
            <w:r w:rsidR="47504056" w:rsidRPr="0C1EE8B2">
              <w:rPr>
                <w:b/>
                <w:bCs/>
                <w:i/>
                <w:iCs/>
              </w:rPr>
              <w:t>max 100 words in each question</w:t>
            </w:r>
            <w:r w:rsidR="00FE2A1B">
              <w:rPr>
                <w:b/>
                <w:bCs/>
                <w:i/>
                <w:iCs/>
              </w:rPr>
              <w:t xml:space="preserve"> and bullet points acceptable</w:t>
            </w:r>
            <w:r w:rsidR="47504056" w:rsidRPr="0C1EE8B2">
              <w:rPr>
                <w:b/>
                <w:bCs/>
                <w:i/>
                <w:iCs/>
              </w:rPr>
              <w:t>]</w:t>
            </w:r>
          </w:p>
          <w:p w14:paraId="45DCD7A7" w14:textId="63D0BAAC" w:rsidR="00004946" w:rsidRPr="00004946" w:rsidRDefault="00004946" w:rsidP="00004946">
            <w:pPr>
              <w:rPr>
                <w:b/>
                <w:bCs/>
              </w:rPr>
            </w:pPr>
          </w:p>
        </w:tc>
      </w:tr>
      <w:tr w:rsidR="00FD6553" w14:paraId="756169C7" w14:textId="77777777" w:rsidTr="0C1EE8B2">
        <w:trPr>
          <w:trHeight w:val="420"/>
        </w:trPr>
        <w:tc>
          <w:tcPr>
            <w:tcW w:w="9350" w:type="dxa"/>
            <w:shd w:val="clear" w:color="auto" w:fill="D9D9D9" w:themeFill="background1" w:themeFillShade="D9"/>
          </w:tcPr>
          <w:p w14:paraId="67BDBF51" w14:textId="695CF37F" w:rsidR="00FD6553" w:rsidRDefault="00FD6553" w:rsidP="00FD6553">
            <w:pPr>
              <w:pStyle w:val="ListParagraph"/>
              <w:numPr>
                <w:ilvl w:val="0"/>
                <w:numId w:val="3"/>
              </w:numPr>
            </w:pPr>
            <w:r>
              <w:t xml:space="preserve">Has your organisation </w:t>
            </w:r>
            <w:r w:rsidR="5F237778">
              <w:t>carried out</w:t>
            </w:r>
            <w:r>
              <w:t xml:space="preserve"> research </w:t>
            </w:r>
            <w:r w:rsidR="69B2A692">
              <w:t xml:space="preserve">on this issue </w:t>
            </w:r>
            <w:r>
              <w:t>before?</w:t>
            </w:r>
          </w:p>
        </w:tc>
      </w:tr>
      <w:tr w:rsidR="00FD6553" w14:paraId="3F05DE74" w14:textId="77777777" w:rsidTr="0C1EE8B2">
        <w:tc>
          <w:tcPr>
            <w:tcW w:w="9350" w:type="dxa"/>
          </w:tcPr>
          <w:p w14:paraId="2017A1BD" w14:textId="77777777" w:rsidR="006C05D9" w:rsidRDefault="006C05D9" w:rsidP="00743F77"/>
          <w:p w14:paraId="3523F1F4" w14:textId="7131D725" w:rsidR="006C05D9" w:rsidRDefault="006C05D9" w:rsidP="002D7439">
            <w:pPr>
              <w:pStyle w:val="ListParagraph"/>
            </w:pPr>
          </w:p>
        </w:tc>
      </w:tr>
      <w:tr w:rsidR="00FD6553" w14:paraId="652083F7" w14:textId="77777777" w:rsidTr="0C1EE8B2">
        <w:tc>
          <w:tcPr>
            <w:tcW w:w="9350" w:type="dxa"/>
            <w:shd w:val="clear" w:color="auto" w:fill="D9D9D9" w:themeFill="background1" w:themeFillShade="D9"/>
          </w:tcPr>
          <w:p w14:paraId="5F33E68C" w14:textId="2F23332F" w:rsidR="00FD6553" w:rsidRDefault="00FD6553" w:rsidP="00FD6553">
            <w:pPr>
              <w:pStyle w:val="ListParagraph"/>
              <w:numPr>
                <w:ilvl w:val="0"/>
                <w:numId w:val="3"/>
              </w:numPr>
            </w:pPr>
            <w:r>
              <w:t xml:space="preserve">Do you know of anyone else in your community who is researching or implementing actions on the same issue? </w:t>
            </w:r>
            <w:r w:rsidR="6AE83FFC">
              <w:t>If so, p</w:t>
            </w:r>
            <w:r w:rsidR="3EE61C01">
              <w:t>lease g</w:t>
            </w:r>
            <w:r>
              <w:t>ive details</w:t>
            </w:r>
            <w:r w:rsidR="781CC1D7">
              <w:t>.</w:t>
            </w:r>
          </w:p>
        </w:tc>
      </w:tr>
      <w:tr w:rsidR="00FD6553" w14:paraId="09CCD9E0" w14:textId="77777777" w:rsidTr="0C1EE8B2">
        <w:tc>
          <w:tcPr>
            <w:tcW w:w="9350" w:type="dxa"/>
          </w:tcPr>
          <w:p w14:paraId="3BA555B2" w14:textId="77777777" w:rsidR="006C05D9" w:rsidRDefault="006C05D9" w:rsidP="00004946"/>
          <w:p w14:paraId="2B738548" w14:textId="17EEB513" w:rsidR="006C05D9" w:rsidRDefault="006C05D9" w:rsidP="002D7439">
            <w:pPr>
              <w:pStyle w:val="ListParagraph"/>
            </w:pPr>
          </w:p>
        </w:tc>
      </w:tr>
      <w:tr w:rsidR="00FD6553" w14:paraId="2E506FAC" w14:textId="77777777" w:rsidTr="0C1EE8B2">
        <w:tc>
          <w:tcPr>
            <w:tcW w:w="9350" w:type="dxa"/>
            <w:shd w:val="clear" w:color="auto" w:fill="D9D9D9" w:themeFill="background1" w:themeFillShade="D9"/>
          </w:tcPr>
          <w:p w14:paraId="12CF1B21" w14:textId="074F3868" w:rsidR="00FD6553" w:rsidRDefault="00FD6553" w:rsidP="00FD6553">
            <w:pPr>
              <w:pStyle w:val="ListParagraph"/>
              <w:numPr>
                <w:ilvl w:val="0"/>
                <w:numId w:val="3"/>
              </w:numPr>
            </w:pPr>
            <w:r>
              <w:t xml:space="preserve">What work have you done to date in </w:t>
            </w:r>
            <w:r w:rsidR="014AF536">
              <w:t>taking</w:t>
            </w:r>
            <w:r>
              <w:t xml:space="preserve"> action</w:t>
            </w:r>
            <w:r w:rsidR="62630EB8">
              <w:t xml:space="preserve"> on this issue</w:t>
            </w:r>
            <w:r>
              <w:t>?</w:t>
            </w:r>
          </w:p>
        </w:tc>
      </w:tr>
      <w:tr w:rsidR="00FD6553" w14:paraId="3F2A604E" w14:textId="77777777" w:rsidTr="0C1EE8B2">
        <w:tc>
          <w:tcPr>
            <w:tcW w:w="9350" w:type="dxa"/>
          </w:tcPr>
          <w:p w14:paraId="7B658CA0" w14:textId="77777777" w:rsidR="00FD6553" w:rsidRDefault="00FD6553" w:rsidP="002D7439"/>
          <w:p w14:paraId="5ED8D32D" w14:textId="2412AC37" w:rsidR="002616B1" w:rsidRDefault="002616B1" w:rsidP="002D7439"/>
        </w:tc>
      </w:tr>
      <w:tr w:rsidR="00FD6553" w14:paraId="19096D3D" w14:textId="77777777" w:rsidTr="0C1EE8B2">
        <w:tc>
          <w:tcPr>
            <w:tcW w:w="9350" w:type="dxa"/>
            <w:shd w:val="clear" w:color="auto" w:fill="A6A6A6" w:themeFill="background1" w:themeFillShade="A6"/>
          </w:tcPr>
          <w:p w14:paraId="500AB413" w14:textId="6F9A3A88" w:rsidR="00FD6553" w:rsidRDefault="00FD6553" w:rsidP="0C1EE8B2">
            <w:pPr>
              <w:pStyle w:val="ListParagraph"/>
              <w:numPr>
                <w:ilvl w:val="0"/>
                <w:numId w:val="2"/>
              </w:numPr>
              <w:rPr>
                <w:rFonts w:eastAsia="Arial" w:cs="Arial"/>
                <w:b/>
                <w:bCs/>
                <w:i/>
                <w:iCs/>
              </w:rPr>
            </w:pPr>
            <w:r w:rsidRPr="0C1EE8B2">
              <w:rPr>
                <w:b/>
                <w:bCs/>
              </w:rPr>
              <w:t xml:space="preserve">Your people </w:t>
            </w:r>
            <w:r w:rsidR="46CC0E34" w:rsidRPr="0C1EE8B2">
              <w:rPr>
                <w:b/>
                <w:bCs/>
              </w:rPr>
              <w:t xml:space="preserve"> </w:t>
            </w:r>
            <w:r w:rsidR="46CC0E34" w:rsidRPr="0C1EE8B2">
              <w:rPr>
                <w:b/>
                <w:bCs/>
                <w:i/>
                <w:iCs/>
              </w:rPr>
              <w:t>[max 100 words in each question</w:t>
            </w:r>
            <w:r w:rsidR="00256093">
              <w:rPr>
                <w:b/>
                <w:bCs/>
                <w:i/>
                <w:iCs/>
              </w:rPr>
              <w:t xml:space="preserve"> and bullet points acceptable</w:t>
            </w:r>
            <w:r w:rsidR="46CC0E34" w:rsidRPr="0C1EE8B2">
              <w:rPr>
                <w:b/>
                <w:bCs/>
                <w:i/>
                <w:iCs/>
              </w:rPr>
              <w:t>]</w:t>
            </w:r>
          </w:p>
          <w:p w14:paraId="57BD6CF2" w14:textId="071F1F91" w:rsidR="00004946" w:rsidRPr="00004946" w:rsidRDefault="00004946" w:rsidP="00004946">
            <w:pPr>
              <w:rPr>
                <w:b/>
                <w:bCs/>
              </w:rPr>
            </w:pPr>
          </w:p>
        </w:tc>
      </w:tr>
      <w:tr w:rsidR="00FD6553" w14:paraId="20F20DFC" w14:textId="77777777" w:rsidTr="0C1EE8B2">
        <w:tc>
          <w:tcPr>
            <w:tcW w:w="9350" w:type="dxa"/>
            <w:shd w:val="clear" w:color="auto" w:fill="D9D9D9" w:themeFill="background1" w:themeFillShade="D9"/>
          </w:tcPr>
          <w:p w14:paraId="19B0712A" w14:textId="3C5FE7CC" w:rsidR="00FD6553" w:rsidRDefault="00FD6553" w:rsidP="00FD6553">
            <w:pPr>
              <w:pStyle w:val="ListParagraph"/>
              <w:numPr>
                <w:ilvl w:val="0"/>
                <w:numId w:val="4"/>
              </w:numPr>
            </w:pPr>
            <w:r>
              <w:t>Please tell us about your researcher candidates – there should be a</w:t>
            </w:r>
            <w:r w:rsidR="00C73C7E">
              <w:t xml:space="preserve">t least </w:t>
            </w:r>
            <w:r>
              <w:t>three (see guidance</w:t>
            </w:r>
            <w:r w:rsidR="00064723">
              <w:t xml:space="preserve"> </w:t>
            </w:r>
            <w:r w:rsidR="00B145A2">
              <w:t>4a</w:t>
            </w:r>
            <w:r>
              <w:t>)</w:t>
            </w:r>
          </w:p>
        </w:tc>
      </w:tr>
      <w:tr w:rsidR="00FD6553" w14:paraId="400DF834" w14:textId="77777777" w:rsidTr="0C1EE8B2">
        <w:tc>
          <w:tcPr>
            <w:tcW w:w="9350" w:type="dxa"/>
          </w:tcPr>
          <w:p w14:paraId="3FFDF167" w14:textId="77777777" w:rsidR="00FD6553" w:rsidRDefault="00FD6553" w:rsidP="002D7439">
            <w:pPr>
              <w:pStyle w:val="ListParagraph"/>
            </w:pPr>
          </w:p>
          <w:p w14:paraId="1DBA89C0" w14:textId="77777777" w:rsidR="006C05D9" w:rsidRDefault="006C05D9" w:rsidP="00C73C7E"/>
          <w:p w14:paraId="010F3918" w14:textId="45CB2796" w:rsidR="006C05D9" w:rsidRDefault="006C05D9" w:rsidP="002D7439">
            <w:pPr>
              <w:pStyle w:val="ListParagraph"/>
            </w:pPr>
          </w:p>
        </w:tc>
      </w:tr>
      <w:tr w:rsidR="00FD6553" w14:paraId="2501CFB8" w14:textId="77777777" w:rsidTr="0C1EE8B2">
        <w:tc>
          <w:tcPr>
            <w:tcW w:w="9350" w:type="dxa"/>
            <w:shd w:val="clear" w:color="auto" w:fill="D9D9D9" w:themeFill="background1" w:themeFillShade="D9"/>
          </w:tcPr>
          <w:p w14:paraId="72F7BC5A" w14:textId="00D5731A" w:rsidR="00FD6553" w:rsidRDefault="00FD6553" w:rsidP="00FD6553">
            <w:pPr>
              <w:pStyle w:val="ListParagraph"/>
              <w:numPr>
                <w:ilvl w:val="0"/>
                <w:numId w:val="4"/>
              </w:numPr>
            </w:pPr>
            <w:r w:rsidRPr="001869D2">
              <w:rPr>
                <w:shd w:val="clear" w:color="auto" w:fill="D9D9D9" w:themeFill="background1" w:themeFillShade="D9"/>
              </w:rPr>
              <w:t xml:space="preserve">Do you have commitment from your researcher candidates </w:t>
            </w:r>
            <w:r w:rsidR="79FAF043" w:rsidRPr="001869D2">
              <w:rPr>
                <w:shd w:val="clear" w:color="auto" w:fill="D9D9D9" w:themeFill="background1" w:themeFillShade="D9"/>
              </w:rPr>
              <w:t>that they will</w:t>
            </w:r>
            <w:r w:rsidRPr="001869D2">
              <w:rPr>
                <w:shd w:val="clear" w:color="auto" w:fill="D9D9D9" w:themeFill="background1" w:themeFillShade="D9"/>
              </w:rPr>
              <w:t xml:space="preserve"> attend all the training sessions and deliver the actions?  </w:t>
            </w:r>
            <w:r>
              <w:t>Give details please</w:t>
            </w:r>
            <w:r w:rsidR="00726ADA">
              <w:t>.</w:t>
            </w:r>
          </w:p>
        </w:tc>
      </w:tr>
      <w:tr w:rsidR="00FD6553" w14:paraId="4A347B40" w14:textId="77777777" w:rsidTr="0C1EE8B2">
        <w:tc>
          <w:tcPr>
            <w:tcW w:w="9350" w:type="dxa"/>
          </w:tcPr>
          <w:p w14:paraId="3037A281" w14:textId="77777777" w:rsidR="00FD6553" w:rsidRDefault="00FD6553" w:rsidP="002D7439"/>
          <w:p w14:paraId="66EAC66A" w14:textId="77777777" w:rsidR="002616B1" w:rsidRDefault="002616B1" w:rsidP="002D7439"/>
          <w:p w14:paraId="518A859B" w14:textId="57CAAC72" w:rsidR="006C05D9" w:rsidRDefault="006C05D9" w:rsidP="002D7439"/>
        </w:tc>
      </w:tr>
      <w:tr w:rsidR="00FD6553" w14:paraId="10230B75" w14:textId="77777777" w:rsidTr="0C1EE8B2">
        <w:tc>
          <w:tcPr>
            <w:tcW w:w="9350" w:type="dxa"/>
            <w:shd w:val="clear" w:color="auto" w:fill="A6A6A6" w:themeFill="background1" w:themeFillShade="A6"/>
          </w:tcPr>
          <w:p w14:paraId="0F78120F" w14:textId="61179A35" w:rsidR="00FD6553" w:rsidRDefault="00FD6553" w:rsidP="0C1EE8B2">
            <w:pPr>
              <w:pStyle w:val="ListParagraph"/>
              <w:numPr>
                <w:ilvl w:val="0"/>
                <w:numId w:val="2"/>
              </w:numPr>
              <w:rPr>
                <w:rFonts w:eastAsia="Arial" w:cs="Arial"/>
                <w:b/>
                <w:bCs/>
                <w:i/>
                <w:iCs/>
              </w:rPr>
            </w:pPr>
            <w:r w:rsidRPr="0C1EE8B2">
              <w:rPr>
                <w:b/>
                <w:bCs/>
              </w:rPr>
              <w:lastRenderedPageBreak/>
              <w:t>Strategic and partnership working</w:t>
            </w:r>
            <w:r w:rsidR="51D4EEDF" w:rsidRPr="0C1EE8B2">
              <w:rPr>
                <w:b/>
                <w:bCs/>
              </w:rPr>
              <w:t xml:space="preserve"> </w:t>
            </w:r>
            <w:r w:rsidR="51D4EEDF" w:rsidRPr="0C1EE8B2">
              <w:rPr>
                <w:b/>
                <w:bCs/>
                <w:i/>
                <w:iCs/>
              </w:rPr>
              <w:t>[max 100 words in each question</w:t>
            </w:r>
            <w:r w:rsidR="0054507F">
              <w:rPr>
                <w:b/>
                <w:bCs/>
                <w:i/>
                <w:iCs/>
              </w:rPr>
              <w:t xml:space="preserve"> and bullet points acceptable</w:t>
            </w:r>
            <w:r w:rsidR="51D4EEDF" w:rsidRPr="0C1EE8B2">
              <w:rPr>
                <w:b/>
                <w:bCs/>
                <w:i/>
                <w:iCs/>
              </w:rPr>
              <w:t>]</w:t>
            </w:r>
          </w:p>
          <w:p w14:paraId="5A692E53" w14:textId="1DE5AF05" w:rsidR="00004946" w:rsidRPr="00004946" w:rsidRDefault="00004946" w:rsidP="00004946">
            <w:pPr>
              <w:ind w:left="360"/>
              <w:rPr>
                <w:b/>
                <w:bCs/>
              </w:rPr>
            </w:pPr>
          </w:p>
        </w:tc>
      </w:tr>
      <w:tr w:rsidR="00FD6553" w14:paraId="34E55A93" w14:textId="77777777" w:rsidTr="0C1EE8B2">
        <w:tc>
          <w:tcPr>
            <w:tcW w:w="9350" w:type="dxa"/>
            <w:shd w:val="clear" w:color="auto" w:fill="D9D9D9" w:themeFill="background1" w:themeFillShade="D9"/>
          </w:tcPr>
          <w:p w14:paraId="2B7B5129" w14:textId="511AC1D9" w:rsidR="00FD6553" w:rsidRDefault="00FD6553" w:rsidP="00FD6553">
            <w:pPr>
              <w:pStyle w:val="ListParagraph"/>
              <w:numPr>
                <w:ilvl w:val="0"/>
                <w:numId w:val="5"/>
              </w:numPr>
            </w:pPr>
            <w:r>
              <w:t xml:space="preserve">How does your organisation connect with your local authority, Strategic </w:t>
            </w:r>
            <w:r w:rsidR="3537CCDE">
              <w:t>T</w:t>
            </w:r>
            <w:r>
              <w:t xml:space="preserve">ransformational </w:t>
            </w:r>
            <w:r w:rsidR="171609C3">
              <w:t>P</w:t>
            </w:r>
            <w:r>
              <w:t xml:space="preserve">artnerships (STPs) and </w:t>
            </w:r>
            <w:r w:rsidR="785301F9">
              <w:t>I</w:t>
            </w:r>
            <w:r>
              <w:t xml:space="preserve">ntegrated </w:t>
            </w:r>
            <w:r w:rsidR="364876B2">
              <w:t>C</w:t>
            </w:r>
            <w:r>
              <w:t xml:space="preserve">are </w:t>
            </w:r>
            <w:r w:rsidR="34587C47">
              <w:t>S</w:t>
            </w:r>
            <w:r>
              <w:t xml:space="preserve">ystems (ICS)? </w:t>
            </w:r>
            <w:r w:rsidR="2739D081">
              <w:t xml:space="preserve"> </w:t>
            </w:r>
            <w:r w:rsidR="4D5AF980">
              <w:t xml:space="preserve">If it does not, HEE will be able to link you with a strategic </w:t>
            </w:r>
            <w:r w:rsidR="296BD3FC">
              <w:t>organisation which will act as a sponsor.</w:t>
            </w:r>
          </w:p>
        </w:tc>
      </w:tr>
      <w:tr w:rsidR="00FD6553" w14:paraId="26C73686" w14:textId="77777777" w:rsidTr="0C1EE8B2">
        <w:tc>
          <w:tcPr>
            <w:tcW w:w="9350" w:type="dxa"/>
          </w:tcPr>
          <w:p w14:paraId="08DDB41A" w14:textId="77777777" w:rsidR="00FD6553" w:rsidRDefault="00FD6553" w:rsidP="002D7439">
            <w:pPr>
              <w:pStyle w:val="ListParagraph"/>
            </w:pPr>
          </w:p>
          <w:p w14:paraId="45C256C8" w14:textId="77777777" w:rsidR="006C05D9" w:rsidRDefault="006C05D9" w:rsidP="00743F77"/>
          <w:p w14:paraId="5DD09A95" w14:textId="6162081A" w:rsidR="002616B1" w:rsidRDefault="002616B1" w:rsidP="002D7439">
            <w:pPr>
              <w:pStyle w:val="ListParagraph"/>
            </w:pPr>
          </w:p>
        </w:tc>
      </w:tr>
      <w:tr w:rsidR="00FD6553" w14:paraId="327CACF6" w14:textId="77777777" w:rsidTr="0C1EE8B2">
        <w:tc>
          <w:tcPr>
            <w:tcW w:w="9350" w:type="dxa"/>
            <w:shd w:val="clear" w:color="auto" w:fill="A6A6A6" w:themeFill="background1" w:themeFillShade="A6"/>
          </w:tcPr>
          <w:p w14:paraId="51E197DE" w14:textId="18641797" w:rsidR="00FD6553" w:rsidRPr="00004946" w:rsidRDefault="00FD6553" w:rsidP="0C1EE8B2">
            <w:pPr>
              <w:pStyle w:val="ListParagraph"/>
              <w:numPr>
                <w:ilvl w:val="0"/>
                <w:numId w:val="2"/>
              </w:numPr>
              <w:rPr>
                <w:rFonts w:eastAsia="Arial" w:cs="Arial"/>
                <w:b/>
                <w:bCs/>
                <w:i/>
                <w:iCs/>
              </w:rPr>
            </w:pPr>
            <w:r w:rsidRPr="0C1EE8B2">
              <w:rPr>
                <w:b/>
                <w:bCs/>
              </w:rPr>
              <w:t>More about your organisation</w:t>
            </w:r>
            <w:r w:rsidR="2958E88C" w:rsidRPr="0C1EE8B2">
              <w:rPr>
                <w:b/>
                <w:bCs/>
              </w:rPr>
              <w:t xml:space="preserve"> </w:t>
            </w:r>
            <w:r w:rsidR="2958E88C" w:rsidRPr="0C1EE8B2">
              <w:rPr>
                <w:b/>
                <w:bCs/>
                <w:i/>
                <w:iCs/>
              </w:rPr>
              <w:t>[max 100 words in each question</w:t>
            </w:r>
            <w:r w:rsidR="0054507F">
              <w:rPr>
                <w:b/>
                <w:bCs/>
                <w:i/>
                <w:iCs/>
              </w:rPr>
              <w:t xml:space="preserve"> and bullet points acceptable</w:t>
            </w:r>
            <w:r w:rsidR="2958E88C" w:rsidRPr="0C1EE8B2">
              <w:rPr>
                <w:b/>
                <w:bCs/>
                <w:i/>
                <w:iCs/>
              </w:rPr>
              <w:t>]</w:t>
            </w:r>
          </w:p>
          <w:p w14:paraId="51FB5870" w14:textId="41F0E72E" w:rsidR="00004946" w:rsidRDefault="00004946" w:rsidP="00004946"/>
        </w:tc>
      </w:tr>
      <w:tr w:rsidR="00FD6553" w14:paraId="5D224CF9" w14:textId="77777777" w:rsidTr="0C1EE8B2">
        <w:tc>
          <w:tcPr>
            <w:tcW w:w="9350" w:type="dxa"/>
            <w:shd w:val="clear" w:color="auto" w:fill="D9D9D9" w:themeFill="background1" w:themeFillShade="D9"/>
          </w:tcPr>
          <w:p w14:paraId="74041EE6" w14:textId="2D5E9B7B" w:rsidR="00FD6553" w:rsidRDefault="00FD6553" w:rsidP="00FD6553">
            <w:pPr>
              <w:pStyle w:val="ListParagraph"/>
              <w:numPr>
                <w:ilvl w:val="0"/>
                <w:numId w:val="6"/>
              </w:numPr>
            </w:pPr>
            <w:r>
              <w:t xml:space="preserve">What practical measures </w:t>
            </w:r>
            <w:r w:rsidR="4FBCB94D">
              <w:t>will</w:t>
            </w:r>
            <w:r>
              <w:t xml:space="preserve"> your organisation make available for this project? (e.g., Wi-Fi access/IT) (see guidance</w:t>
            </w:r>
            <w:r w:rsidR="00565DC5">
              <w:t xml:space="preserve"> 6a</w:t>
            </w:r>
            <w:r>
              <w:t>)</w:t>
            </w:r>
          </w:p>
        </w:tc>
      </w:tr>
      <w:tr w:rsidR="00FD6553" w14:paraId="152C9C8F" w14:textId="77777777" w:rsidTr="0C1EE8B2">
        <w:tc>
          <w:tcPr>
            <w:tcW w:w="9350" w:type="dxa"/>
          </w:tcPr>
          <w:p w14:paraId="6D2D08C9" w14:textId="77777777" w:rsidR="00FD6553" w:rsidRDefault="00FD6553" w:rsidP="002D7439">
            <w:pPr>
              <w:pStyle w:val="ListParagraph"/>
            </w:pPr>
          </w:p>
          <w:p w14:paraId="32D5B772" w14:textId="77777777" w:rsidR="006C05D9" w:rsidRDefault="006C05D9" w:rsidP="00743F77"/>
          <w:p w14:paraId="07EFCA32" w14:textId="4E5520BC" w:rsidR="006C05D9" w:rsidRDefault="006C05D9" w:rsidP="002D7439">
            <w:pPr>
              <w:pStyle w:val="ListParagraph"/>
            </w:pPr>
          </w:p>
        </w:tc>
      </w:tr>
      <w:tr w:rsidR="00FD6553" w14:paraId="7CEBC5A0" w14:textId="77777777" w:rsidTr="0C1EE8B2">
        <w:tc>
          <w:tcPr>
            <w:tcW w:w="9350" w:type="dxa"/>
            <w:shd w:val="clear" w:color="auto" w:fill="D9D9D9" w:themeFill="background1" w:themeFillShade="D9"/>
          </w:tcPr>
          <w:p w14:paraId="6B7EDCDC" w14:textId="1B28824F" w:rsidR="00FD6553" w:rsidRDefault="00D91CEC" w:rsidP="00FD6553">
            <w:pPr>
              <w:pStyle w:val="ListParagraph"/>
              <w:numPr>
                <w:ilvl w:val="0"/>
                <w:numId w:val="6"/>
              </w:numPr>
            </w:pPr>
            <w:r>
              <w:t>Doe</w:t>
            </w:r>
            <w:r w:rsidR="34C1D3D6">
              <w:t>s you</w:t>
            </w:r>
            <w:r w:rsidR="63781256">
              <w:t xml:space="preserve">r organisation </w:t>
            </w:r>
            <w:r w:rsidR="407DDFBD">
              <w:t>have the means</w:t>
            </w:r>
            <w:r w:rsidR="63781256">
              <w:t xml:space="preserve"> t</w:t>
            </w:r>
            <w:r w:rsidR="3FF841BE">
              <w:t>o support the</w:t>
            </w:r>
            <w:r w:rsidR="63781256">
              <w:t xml:space="preserve"> necessary</w:t>
            </w:r>
            <w:r w:rsidR="00FD6553">
              <w:t xml:space="preserve"> costs require</w:t>
            </w:r>
            <w:r w:rsidR="6CB9AE10">
              <w:t>d</w:t>
            </w:r>
            <w:r w:rsidR="00FD6553">
              <w:t xml:space="preserve"> to fulfil this project?</w:t>
            </w:r>
            <w:r w:rsidR="17DD31CD">
              <w:t xml:space="preserve"> Please </w:t>
            </w:r>
            <w:r w:rsidR="4CEF51F5">
              <w:t>give details.</w:t>
            </w:r>
            <w:r w:rsidR="6D622BB2">
              <w:t xml:space="preserve"> (see guidance</w:t>
            </w:r>
            <w:r w:rsidR="00565DC5">
              <w:t xml:space="preserve"> 6b</w:t>
            </w:r>
            <w:r w:rsidR="6D622BB2">
              <w:t>)</w:t>
            </w:r>
          </w:p>
        </w:tc>
      </w:tr>
      <w:tr w:rsidR="00FD6553" w14:paraId="1463F094" w14:textId="77777777" w:rsidTr="0C1EE8B2">
        <w:tc>
          <w:tcPr>
            <w:tcW w:w="9350" w:type="dxa"/>
          </w:tcPr>
          <w:p w14:paraId="5EA81C64" w14:textId="77777777" w:rsidR="00FD6553" w:rsidRDefault="00FD6553" w:rsidP="002D7439">
            <w:pPr>
              <w:pStyle w:val="ListParagraph"/>
            </w:pPr>
          </w:p>
          <w:p w14:paraId="2F9B5C83" w14:textId="77777777" w:rsidR="006C05D9" w:rsidRDefault="006C05D9" w:rsidP="00743F77"/>
          <w:p w14:paraId="7C0985EE" w14:textId="4ADA311F" w:rsidR="006C05D9" w:rsidRDefault="006C05D9" w:rsidP="002D7439">
            <w:pPr>
              <w:pStyle w:val="ListParagraph"/>
            </w:pPr>
          </w:p>
        </w:tc>
      </w:tr>
      <w:tr w:rsidR="00FD6553" w14:paraId="7E454F66" w14:textId="77777777" w:rsidTr="0C1EE8B2">
        <w:tc>
          <w:tcPr>
            <w:tcW w:w="9350" w:type="dxa"/>
            <w:shd w:val="clear" w:color="auto" w:fill="D9D9D9" w:themeFill="background1" w:themeFillShade="D9"/>
          </w:tcPr>
          <w:p w14:paraId="59110DA5" w14:textId="74C2BBE1" w:rsidR="00FD6553" w:rsidRDefault="00FD6553" w:rsidP="00FD6553">
            <w:pPr>
              <w:pStyle w:val="ListParagraph"/>
              <w:numPr>
                <w:ilvl w:val="0"/>
                <w:numId w:val="6"/>
              </w:numPr>
            </w:pPr>
            <w:r>
              <w:t xml:space="preserve">Does your organisation have </w:t>
            </w:r>
            <w:r w:rsidR="23AFE034">
              <w:t xml:space="preserve">the </w:t>
            </w:r>
            <w:r>
              <w:t>policies</w:t>
            </w:r>
            <w:r w:rsidR="51C441FF">
              <w:t xml:space="preserve"> necessary to</w:t>
            </w:r>
            <w:r>
              <w:t xml:space="preserve"> support this </w:t>
            </w:r>
            <w:r w:rsidR="7245E107">
              <w:t xml:space="preserve">type of research and </w:t>
            </w:r>
            <w:r>
              <w:t>work</w:t>
            </w:r>
            <w:r w:rsidR="34EF74AE">
              <w:t xml:space="preserve"> programme</w:t>
            </w:r>
            <w:r>
              <w:t xml:space="preserve"> e.g., GDPR, safeguarding, COVID-19 safety</w:t>
            </w:r>
            <w:r w:rsidR="772C65B9">
              <w:t xml:space="preserve">, supervision/mentoring </w:t>
            </w:r>
            <w:r w:rsidR="3D33C0DF">
              <w:t xml:space="preserve">support </w:t>
            </w:r>
            <w:r w:rsidR="772C65B9">
              <w:t>for researchers</w:t>
            </w:r>
            <w:r w:rsidR="228C2B61">
              <w:t xml:space="preserve"> etc</w:t>
            </w:r>
            <w:r>
              <w:t>?</w:t>
            </w:r>
          </w:p>
        </w:tc>
      </w:tr>
      <w:tr w:rsidR="00FD6553" w14:paraId="68C5F827" w14:textId="77777777" w:rsidTr="0C1EE8B2">
        <w:tc>
          <w:tcPr>
            <w:tcW w:w="9350" w:type="dxa"/>
          </w:tcPr>
          <w:p w14:paraId="4C0510D6" w14:textId="77777777" w:rsidR="00FD6553" w:rsidRDefault="00FD6553" w:rsidP="002D7439"/>
          <w:p w14:paraId="74ABBB34" w14:textId="77777777" w:rsidR="002616B1" w:rsidRDefault="002616B1" w:rsidP="002D7439"/>
          <w:p w14:paraId="440401CD" w14:textId="6ED82260" w:rsidR="00743F77" w:rsidRDefault="00743F77" w:rsidP="002D7439"/>
        </w:tc>
      </w:tr>
    </w:tbl>
    <w:p w14:paraId="5C34E799" w14:textId="77777777" w:rsidR="00FD6553" w:rsidRDefault="00FD6553" w:rsidP="004D3A64"/>
    <w:p w14:paraId="6B240FD4" w14:textId="3F2E9D75" w:rsidR="006C05D9" w:rsidRDefault="006C05D9">
      <w:r>
        <w:br w:type="page"/>
      </w:r>
    </w:p>
    <w:p w14:paraId="1C85C644" w14:textId="20FEB617" w:rsidR="0061584C" w:rsidRPr="00290595" w:rsidRDefault="0086394B" w:rsidP="0086394B">
      <w:pPr>
        <w:pStyle w:val="Introductionparagraphblue"/>
        <w:rPr>
          <w:b/>
          <w:bCs/>
        </w:rPr>
      </w:pPr>
      <w:r w:rsidRPr="0C1EE8B2">
        <w:rPr>
          <w:b/>
          <w:bCs/>
        </w:rPr>
        <w:lastRenderedPageBreak/>
        <w:t>App</w:t>
      </w:r>
      <w:r w:rsidR="7B3235AC" w:rsidRPr="0C1EE8B2">
        <w:rPr>
          <w:b/>
          <w:bCs/>
        </w:rPr>
        <w:t>lication Guidance</w:t>
      </w:r>
    </w:p>
    <w:p w14:paraId="2A58BE00" w14:textId="6B916615" w:rsidR="00E050DA" w:rsidRDefault="00E050DA" w:rsidP="00E050DA">
      <w:r w:rsidRPr="00064723">
        <w:rPr>
          <w:rStyle w:val="Heading2Char"/>
        </w:rPr>
        <w:t>2 b).</w:t>
      </w:r>
      <w:r>
        <w:t xml:space="preserve"> </w:t>
      </w:r>
      <w:r w:rsidR="00C74623">
        <w:t>It is better to have</w:t>
      </w:r>
      <w:r>
        <w:t xml:space="preserve"> </w:t>
      </w:r>
      <w:r w:rsidR="00C74623">
        <w:t xml:space="preserve">a </w:t>
      </w:r>
      <w:r w:rsidR="006E06D4">
        <w:t xml:space="preserve">compact and </w:t>
      </w:r>
      <w:r>
        <w:t>well-defined</w:t>
      </w:r>
      <w:r w:rsidR="00C74623">
        <w:t xml:space="preserve"> </w:t>
      </w:r>
      <w:r>
        <w:t xml:space="preserve">project that </w:t>
      </w:r>
      <w:r w:rsidR="00C74623">
        <w:t>is</w:t>
      </w:r>
      <w:r>
        <w:t xml:space="preserve"> manageable.</w:t>
      </w:r>
      <w:r w:rsidRPr="00E050DA">
        <w:rPr>
          <w:rFonts w:eastAsia="Times New Roman"/>
        </w:rPr>
        <w:t xml:space="preserve"> </w:t>
      </w:r>
      <w:r w:rsidR="00C74623">
        <w:t xml:space="preserve">This is not </w:t>
      </w:r>
      <w:r>
        <w:rPr>
          <w:rFonts w:eastAsia="Times New Roman"/>
        </w:rPr>
        <w:t>an academic piece of work</w:t>
      </w:r>
      <w:r w:rsidR="00743F77">
        <w:rPr>
          <w:rFonts w:eastAsia="Times New Roman"/>
        </w:rPr>
        <w:t>.</w:t>
      </w:r>
    </w:p>
    <w:p w14:paraId="5BD8FA19" w14:textId="77777777" w:rsidR="00E050DA" w:rsidRDefault="00E050DA" w:rsidP="0061584C"/>
    <w:p w14:paraId="5B494815" w14:textId="3FE70B23" w:rsidR="0061584C" w:rsidRDefault="0061584C" w:rsidP="0061584C">
      <w:r w:rsidRPr="00064723">
        <w:rPr>
          <w:rStyle w:val="Heading2Char"/>
        </w:rPr>
        <w:t>2 e).</w:t>
      </w:r>
      <w:r>
        <w:t xml:space="preserve"> </w:t>
      </w:r>
      <w:r w:rsidR="00743F77">
        <w:t>Please u</w:t>
      </w:r>
      <w:r>
        <w:t>se this template</w:t>
      </w:r>
    </w:p>
    <w:p w14:paraId="3B034DEA" w14:textId="77777777" w:rsidR="00E050DA" w:rsidRDefault="00E050DA" w:rsidP="0061584C"/>
    <w:tbl>
      <w:tblPr>
        <w:tblStyle w:val="TableGrid"/>
        <w:tblW w:w="0" w:type="auto"/>
        <w:tblLook w:val="04A0" w:firstRow="1" w:lastRow="0" w:firstColumn="1" w:lastColumn="0" w:noHBand="0" w:noVBand="1"/>
      </w:tblPr>
      <w:tblGrid>
        <w:gridCol w:w="2689"/>
        <w:gridCol w:w="1984"/>
        <w:gridCol w:w="1134"/>
        <w:gridCol w:w="3209"/>
      </w:tblGrid>
      <w:tr w:rsidR="0061584C" w14:paraId="505A02AB" w14:textId="77777777" w:rsidTr="002D7439">
        <w:tc>
          <w:tcPr>
            <w:tcW w:w="9016" w:type="dxa"/>
            <w:gridSpan w:val="4"/>
            <w:shd w:val="clear" w:color="auto" w:fill="A6A6A6" w:themeFill="background1" w:themeFillShade="A6"/>
          </w:tcPr>
          <w:p w14:paraId="255F33FC" w14:textId="77777777" w:rsidR="0061584C" w:rsidRDefault="0061584C" w:rsidP="002D7439">
            <w:pPr>
              <w:spacing w:line="276" w:lineRule="auto"/>
              <w:jc w:val="both"/>
              <w:rPr>
                <w:sz w:val="16"/>
                <w:szCs w:val="16"/>
              </w:rPr>
            </w:pPr>
            <w:r>
              <w:rPr>
                <w:b/>
                <w:iCs/>
                <w:sz w:val="21"/>
                <w:szCs w:val="21"/>
                <w:bdr w:val="none" w:sz="0" w:space="0" w:color="auto" w:frame="1"/>
                <w:lang w:eastAsia="en-GB"/>
              </w:rPr>
              <w:t>Action</w:t>
            </w:r>
            <w:r w:rsidRPr="00824838">
              <w:rPr>
                <w:b/>
                <w:iCs/>
                <w:sz w:val="21"/>
                <w:szCs w:val="21"/>
                <w:bdr w:val="none" w:sz="0" w:space="0" w:color="auto" w:frame="1"/>
                <w:lang w:eastAsia="en-GB"/>
              </w:rPr>
              <w:t xml:space="preserve"> Plan</w:t>
            </w:r>
            <w:r w:rsidRPr="00FF5E7F">
              <w:rPr>
                <w:b/>
                <w:i/>
                <w:sz w:val="22"/>
                <w:bdr w:val="none" w:sz="0" w:space="0" w:color="auto" w:frame="1"/>
                <w:lang w:eastAsia="en-GB"/>
              </w:rPr>
              <w:t xml:space="preserve"> </w:t>
            </w:r>
          </w:p>
        </w:tc>
      </w:tr>
      <w:tr w:rsidR="0061584C" w14:paraId="0E10BCC3" w14:textId="77777777" w:rsidTr="002D7439">
        <w:tc>
          <w:tcPr>
            <w:tcW w:w="2689" w:type="dxa"/>
          </w:tcPr>
          <w:p w14:paraId="282535D6" w14:textId="77777777" w:rsidR="0061584C" w:rsidRDefault="0061584C" w:rsidP="002D7439">
            <w:pPr>
              <w:spacing w:line="276" w:lineRule="auto"/>
              <w:jc w:val="both"/>
              <w:rPr>
                <w:sz w:val="16"/>
                <w:szCs w:val="16"/>
              </w:rPr>
            </w:pPr>
            <w:r>
              <w:rPr>
                <w:sz w:val="16"/>
                <w:szCs w:val="16"/>
              </w:rPr>
              <w:t>Objective</w:t>
            </w:r>
          </w:p>
        </w:tc>
        <w:tc>
          <w:tcPr>
            <w:tcW w:w="1984" w:type="dxa"/>
          </w:tcPr>
          <w:p w14:paraId="368F12CF" w14:textId="77777777" w:rsidR="0061584C" w:rsidRDefault="0061584C" w:rsidP="002D7439">
            <w:pPr>
              <w:spacing w:line="276" w:lineRule="auto"/>
              <w:jc w:val="both"/>
              <w:rPr>
                <w:sz w:val="16"/>
                <w:szCs w:val="16"/>
              </w:rPr>
            </w:pPr>
            <w:r>
              <w:rPr>
                <w:sz w:val="16"/>
                <w:szCs w:val="16"/>
              </w:rPr>
              <w:t>Actions</w:t>
            </w:r>
          </w:p>
        </w:tc>
        <w:tc>
          <w:tcPr>
            <w:tcW w:w="1134" w:type="dxa"/>
          </w:tcPr>
          <w:p w14:paraId="29D14E4A" w14:textId="77777777" w:rsidR="0061584C" w:rsidRDefault="0061584C" w:rsidP="002D7439">
            <w:pPr>
              <w:spacing w:line="276" w:lineRule="auto"/>
              <w:jc w:val="both"/>
              <w:rPr>
                <w:sz w:val="16"/>
                <w:szCs w:val="16"/>
              </w:rPr>
            </w:pPr>
            <w:r>
              <w:rPr>
                <w:sz w:val="16"/>
                <w:szCs w:val="16"/>
              </w:rPr>
              <w:t>By when</w:t>
            </w:r>
          </w:p>
        </w:tc>
        <w:tc>
          <w:tcPr>
            <w:tcW w:w="3209" w:type="dxa"/>
          </w:tcPr>
          <w:p w14:paraId="5DB54479" w14:textId="77777777" w:rsidR="0061584C" w:rsidRDefault="0061584C" w:rsidP="002D7439">
            <w:pPr>
              <w:spacing w:line="276" w:lineRule="auto"/>
              <w:jc w:val="both"/>
              <w:rPr>
                <w:sz w:val="16"/>
                <w:szCs w:val="16"/>
              </w:rPr>
            </w:pPr>
            <w:r>
              <w:rPr>
                <w:sz w:val="16"/>
                <w:szCs w:val="16"/>
              </w:rPr>
              <w:t>Possible issues</w:t>
            </w:r>
          </w:p>
        </w:tc>
      </w:tr>
      <w:tr w:rsidR="0061584C" w14:paraId="2C4BCDE4" w14:textId="77777777" w:rsidTr="002D7439">
        <w:tc>
          <w:tcPr>
            <w:tcW w:w="2689" w:type="dxa"/>
          </w:tcPr>
          <w:p w14:paraId="33264069" w14:textId="77777777" w:rsidR="0061584C" w:rsidRDefault="0061584C" w:rsidP="002D7439">
            <w:pPr>
              <w:spacing w:line="276" w:lineRule="auto"/>
              <w:jc w:val="both"/>
              <w:rPr>
                <w:sz w:val="16"/>
                <w:szCs w:val="16"/>
              </w:rPr>
            </w:pPr>
            <w:r>
              <w:rPr>
                <w:sz w:val="16"/>
                <w:szCs w:val="16"/>
              </w:rPr>
              <w:t>1.</w:t>
            </w:r>
          </w:p>
          <w:p w14:paraId="5D81BF21" w14:textId="77777777" w:rsidR="0061584C" w:rsidRDefault="0061584C" w:rsidP="002D7439">
            <w:pPr>
              <w:spacing w:line="276" w:lineRule="auto"/>
              <w:jc w:val="both"/>
              <w:rPr>
                <w:sz w:val="16"/>
                <w:szCs w:val="16"/>
              </w:rPr>
            </w:pPr>
          </w:p>
        </w:tc>
        <w:tc>
          <w:tcPr>
            <w:tcW w:w="1984" w:type="dxa"/>
          </w:tcPr>
          <w:p w14:paraId="558E3DAA" w14:textId="77777777" w:rsidR="0061584C" w:rsidRDefault="0061584C" w:rsidP="002D7439">
            <w:pPr>
              <w:spacing w:line="276" w:lineRule="auto"/>
              <w:jc w:val="both"/>
              <w:rPr>
                <w:sz w:val="16"/>
                <w:szCs w:val="16"/>
              </w:rPr>
            </w:pPr>
          </w:p>
        </w:tc>
        <w:tc>
          <w:tcPr>
            <w:tcW w:w="1134" w:type="dxa"/>
          </w:tcPr>
          <w:p w14:paraId="4CE07315" w14:textId="77777777" w:rsidR="0061584C" w:rsidRDefault="0061584C" w:rsidP="002D7439">
            <w:pPr>
              <w:spacing w:line="276" w:lineRule="auto"/>
              <w:jc w:val="both"/>
              <w:rPr>
                <w:sz w:val="16"/>
                <w:szCs w:val="16"/>
              </w:rPr>
            </w:pPr>
          </w:p>
        </w:tc>
        <w:tc>
          <w:tcPr>
            <w:tcW w:w="3209" w:type="dxa"/>
          </w:tcPr>
          <w:p w14:paraId="59ABBBAD" w14:textId="77777777" w:rsidR="0061584C" w:rsidRDefault="0061584C" w:rsidP="002D7439">
            <w:pPr>
              <w:spacing w:line="276" w:lineRule="auto"/>
              <w:jc w:val="both"/>
              <w:rPr>
                <w:sz w:val="16"/>
                <w:szCs w:val="16"/>
              </w:rPr>
            </w:pPr>
          </w:p>
        </w:tc>
      </w:tr>
      <w:tr w:rsidR="0061584C" w14:paraId="72754F53" w14:textId="77777777" w:rsidTr="002D7439">
        <w:tc>
          <w:tcPr>
            <w:tcW w:w="2689" w:type="dxa"/>
          </w:tcPr>
          <w:p w14:paraId="732668D6" w14:textId="77777777" w:rsidR="0061584C" w:rsidRDefault="0061584C" w:rsidP="002D7439">
            <w:pPr>
              <w:spacing w:line="276" w:lineRule="auto"/>
              <w:jc w:val="both"/>
              <w:rPr>
                <w:sz w:val="16"/>
                <w:szCs w:val="16"/>
              </w:rPr>
            </w:pPr>
            <w:r>
              <w:rPr>
                <w:sz w:val="16"/>
                <w:szCs w:val="16"/>
              </w:rPr>
              <w:t>2.</w:t>
            </w:r>
          </w:p>
          <w:p w14:paraId="2390BEBF" w14:textId="77777777" w:rsidR="0061584C" w:rsidRDefault="0061584C" w:rsidP="002D7439">
            <w:pPr>
              <w:spacing w:line="276" w:lineRule="auto"/>
              <w:jc w:val="both"/>
              <w:rPr>
                <w:sz w:val="16"/>
                <w:szCs w:val="16"/>
              </w:rPr>
            </w:pPr>
          </w:p>
        </w:tc>
        <w:tc>
          <w:tcPr>
            <w:tcW w:w="1984" w:type="dxa"/>
          </w:tcPr>
          <w:p w14:paraId="02F27989" w14:textId="77777777" w:rsidR="0061584C" w:rsidRDefault="0061584C" w:rsidP="002D7439">
            <w:pPr>
              <w:spacing w:line="276" w:lineRule="auto"/>
              <w:jc w:val="both"/>
              <w:rPr>
                <w:sz w:val="16"/>
                <w:szCs w:val="16"/>
              </w:rPr>
            </w:pPr>
          </w:p>
        </w:tc>
        <w:tc>
          <w:tcPr>
            <w:tcW w:w="1134" w:type="dxa"/>
          </w:tcPr>
          <w:p w14:paraId="2B2D2F93" w14:textId="77777777" w:rsidR="0061584C" w:rsidRDefault="0061584C" w:rsidP="002D7439">
            <w:pPr>
              <w:spacing w:line="276" w:lineRule="auto"/>
              <w:jc w:val="both"/>
              <w:rPr>
                <w:sz w:val="16"/>
                <w:szCs w:val="16"/>
              </w:rPr>
            </w:pPr>
          </w:p>
        </w:tc>
        <w:tc>
          <w:tcPr>
            <w:tcW w:w="3209" w:type="dxa"/>
          </w:tcPr>
          <w:p w14:paraId="7F86D3B9" w14:textId="77777777" w:rsidR="0061584C" w:rsidRDefault="0061584C" w:rsidP="002D7439">
            <w:pPr>
              <w:spacing w:line="276" w:lineRule="auto"/>
              <w:jc w:val="both"/>
              <w:rPr>
                <w:sz w:val="16"/>
                <w:szCs w:val="16"/>
              </w:rPr>
            </w:pPr>
          </w:p>
        </w:tc>
      </w:tr>
      <w:tr w:rsidR="0061584C" w14:paraId="2AB7B98F" w14:textId="77777777" w:rsidTr="002D7439">
        <w:tc>
          <w:tcPr>
            <w:tcW w:w="2689" w:type="dxa"/>
          </w:tcPr>
          <w:p w14:paraId="19710B61" w14:textId="77777777" w:rsidR="0061584C" w:rsidRDefault="0061584C" w:rsidP="002D7439">
            <w:pPr>
              <w:spacing w:line="276" w:lineRule="auto"/>
              <w:jc w:val="both"/>
              <w:rPr>
                <w:sz w:val="16"/>
                <w:szCs w:val="16"/>
              </w:rPr>
            </w:pPr>
            <w:r>
              <w:rPr>
                <w:sz w:val="16"/>
                <w:szCs w:val="16"/>
              </w:rPr>
              <w:t>3.</w:t>
            </w:r>
          </w:p>
          <w:p w14:paraId="20CE5531" w14:textId="77777777" w:rsidR="0061584C" w:rsidRDefault="0061584C" w:rsidP="002D7439">
            <w:pPr>
              <w:spacing w:line="276" w:lineRule="auto"/>
              <w:jc w:val="both"/>
              <w:rPr>
                <w:sz w:val="16"/>
                <w:szCs w:val="16"/>
              </w:rPr>
            </w:pPr>
          </w:p>
        </w:tc>
        <w:tc>
          <w:tcPr>
            <w:tcW w:w="1984" w:type="dxa"/>
          </w:tcPr>
          <w:p w14:paraId="26A7012F" w14:textId="77777777" w:rsidR="0061584C" w:rsidRDefault="0061584C" w:rsidP="002D7439">
            <w:pPr>
              <w:spacing w:line="276" w:lineRule="auto"/>
              <w:jc w:val="both"/>
              <w:rPr>
                <w:sz w:val="16"/>
                <w:szCs w:val="16"/>
              </w:rPr>
            </w:pPr>
          </w:p>
        </w:tc>
        <w:tc>
          <w:tcPr>
            <w:tcW w:w="1134" w:type="dxa"/>
          </w:tcPr>
          <w:p w14:paraId="6FE52D61" w14:textId="77777777" w:rsidR="0061584C" w:rsidRDefault="0061584C" w:rsidP="002D7439">
            <w:pPr>
              <w:spacing w:line="276" w:lineRule="auto"/>
              <w:jc w:val="both"/>
              <w:rPr>
                <w:sz w:val="16"/>
                <w:szCs w:val="16"/>
              </w:rPr>
            </w:pPr>
          </w:p>
        </w:tc>
        <w:tc>
          <w:tcPr>
            <w:tcW w:w="3209" w:type="dxa"/>
          </w:tcPr>
          <w:p w14:paraId="460AE31D" w14:textId="77777777" w:rsidR="0061584C" w:rsidRDefault="0061584C" w:rsidP="002D7439">
            <w:pPr>
              <w:spacing w:line="276" w:lineRule="auto"/>
              <w:jc w:val="both"/>
              <w:rPr>
                <w:sz w:val="16"/>
                <w:szCs w:val="16"/>
              </w:rPr>
            </w:pPr>
          </w:p>
        </w:tc>
      </w:tr>
      <w:tr w:rsidR="0061584C" w14:paraId="69C2B3FB" w14:textId="77777777" w:rsidTr="002D7439">
        <w:tc>
          <w:tcPr>
            <w:tcW w:w="2689" w:type="dxa"/>
          </w:tcPr>
          <w:p w14:paraId="65567D9C" w14:textId="77777777" w:rsidR="0061584C" w:rsidRDefault="0061584C" w:rsidP="002D7439">
            <w:pPr>
              <w:spacing w:line="276" w:lineRule="auto"/>
              <w:jc w:val="both"/>
              <w:rPr>
                <w:sz w:val="16"/>
                <w:szCs w:val="16"/>
              </w:rPr>
            </w:pPr>
            <w:r>
              <w:rPr>
                <w:sz w:val="16"/>
                <w:szCs w:val="16"/>
              </w:rPr>
              <w:t>4.</w:t>
            </w:r>
          </w:p>
          <w:p w14:paraId="421DC1A2" w14:textId="77777777" w:rsidR="0061584C" w:rsidRDefault="0061584C" w:rsidP="002D7439">
            <w:pPr>
              <w:spacing w:line="276" w:lineRule="auto"/>
              <w:jc w:val="both"/>
              <w:rPr>
                <w:sz w:val="16"/>
                <w:szCs w:val="16"/>
              </w:rPr>
            </w:pPr>
          </w:p>
        </w:tc>
        <w:tc>
          <w:tcPr>
            <w:tcW w:w="1984" w:type="dxa"/>
          </w:tcPr>
          <w:p w14:paraId="0A9A3647" w14:textId="77777777" w:rsidR="0061584C" w:rsidRDefault="0061584C" w:rsidP="002D7439">
            <w:pPr>
              <w:spacing w:line="276" w:lineRule="auto"/>
              <w:jc w:val="both"/>
              <w:rPr>
                <w:sz w:val="16"/>
                <w:szCs w:val="16"/>
              </w:rPr>
            </w:pPr>
          </w:p>
        </w:tc>
        <w:tc>
          <w:tcPr>
            <w:tcW w:w="1134" w:type="dxa"/>
          </w:tcPr>
          <w:p w14:paraId="5920EDC6" w14:textId="77777777" w:rsidR="0061584C" w:rsidRDefault="0061584C" w:rsidP="002D7439">
            <w:pPr>
              <w:spacing w:line="276" w:lineRule="auto"/>
              <w:jc w:val="both"/>
              <w:rPr>
                <w:sz w:val="16"/>
                <w:szCs w:val="16"/>
              </w:rPr>
            </w:pPr>
          </w:p>
        </w:tc>
        <w:tc>
          <w:tcPr>
            <w:tcW w:w="3209" w:type="dxa"/>
          </w:tcPr>
          <w:p w14:paraId="5F4EB6AB" w14:textId="77777777" w:rsidR="0061584C" w:rsidRDefault="0061584C" w:rsidP="002D7439">
            <w:pPr>
              <w:spacing w:line="276" w:lineRule="auto"/>
              <w:jc w:val="both"/>
              <w:rPr>
                <w:sz w:val="16"/>
                <w:szCs w:val="16"/>
              </w:rPr>
            </w:pPr>
          </w:p>
        </w:tc>
      </w:tr>
      <w:tr w:rsidR="0061584C" w14:paraId="69B6C950" w14:textId="77777777" w:rsidTr="002D7439">
        <w:tc>
          <w:tcPr>
            <w:tcW w:w="2689" w:type="dxa"/>
          </w:tcPr>
          <w:p w14:paraId="6D7F99AB" w14:textId="77777777" w:rsidR="0061584C" w:rsidRDefault="0061584C" w:rsidP="002D7439">
            <w:pPr>
              <w:spacing w:line="276" w:lineRule="auto"/>
              <w:jc w:val="both"/>
              <w:rPr>
                <w:sz w:val="16"/>
                <w:szCs w:val="16"/>
              </w:rPr>
            </w:pPr>
            <w:r>
              <w:rPr>
                <w:sz w:val="16"/>
                <w:szCs w:val="16"/>
              </w:rPr>
              <w:t>5.</w:t>
            </w:r>
          </w:p>
          <w:p w14:paraId="53372E21" w14:textId="77777777" w:rsidR="0061584C" w:rsidRDefault="0061584C" w:rsidP="002D7439">
            <w:pPr>
              <w:spacing w:line="276" w:lineRule="auto"/>
              <w:jc w:val="both"/>
              <w:rPr>
                <w:sz w:val="16"/>
                <w:szCs w:val="16"/>
              </w:rPr>
            </w:pPr>
          </w:p>
        </w:tc>
        <w:tc>
          <w:tcPr>
            <w:tcW w:w="1984" w:type="dxa"/>
          </w:tcPr>
          <w:p w14:paraId="06F18F51" w14:textId="77777777" w:rsidR="0061584C" w:rsidRDefault="0061584C" w:rsidP="002D7439">
            <w:pPr>
              <w:spacing w:line="276" w:lineRule="auto"/>
              <w:jc w:val="both"/>
              <w:rPr>
                <w:sz w:val="16"/>
                <w:szCs w:val="16"/>
              </w:rPr>
            </w:pPr>
          </w:p>
        </w:tc>
        <w:tc>
          <w:tcPr>
            <w:tcW w:w="1134" w:type="dxa"/>
          </w:tcPr>
          <w:p w14:paraId="7C13DC68" w14:textId="77777777" w:rsidR="0061584C" w:rsidRDefault="0061584C" w:rsidP="002D7439">
            <w:pPr>
              <w:spacing w:line="276" w:lineRule="auto"/>
              <w:jc w:val="both"/>
              <w:rPr>
                <w:sz w:val="16"/>
                <w:szCs w:val="16"/>
              </w:rPr>
            </w:pPr>
          </w:p>
        </w:tc>
        <w:tc>
          <w:tcPr>
            <w:tcW w:w="3209" w:type="dxa"/>
          </w:tcPr>
          <w:p w14:paraId="20FB74A6" w14:textId="77777777" w:rsidR="0061584C" w:rsidRDefault="0061584C" w:rsidP="002D7439">
            <w:pPr>
              <w:spacing w:line="276" w:lineRule="auto"/>
              <w:jc w:val="both"/>
              <w:rPr>
                <w:sz w:val="16"/>
                <w:szCs w:val="16"/>
              </w:rPr>
            </w:pPr>
          </w:p>
        </w:tc>
      </w:tr>
    </w:tbl>
    <w:p w14:paraId="2455E711" w14:textId="77777777" w:rsidR="0061584C" w:rsidRDefault="0061584C" w:rsidP="0061584C">
      <w:r>
        <w:t xml:space="preserve"> </w:t>
      </w:r>
    </w:p>
    <w:p w14:paraId="0E8E4B53" w14:textId="77777777" w:rsidR="0061584C" w:rsidRDefault="0061584C" w:rsidP="0061584C">
      <w:r w:rsidRPr="00064723">
        <w:rPr>
          <w:rStyle w:val="Heading2Char"/>
        </w:rPr>
        <w:t>4 a).</w:t>
      </w:r>
      <w:r>
        <w:t xml:space="preserve"> Your People</w:t>
      </w:r>
    </w:p>
    <w:p w14:paraId="43EE66C2" w14:textId="5EAB5128" w:rsidR="00FA7AA7" w:rsidRDefault="00FA7AA7" w:rsidP="0061584C">
      <w:pPr>
        <w:spacing w:before="120" w:after="120" w:line="276" w:lineRule="auto"/>
      </w:pPr>
      <w:r>
        <w:t>Researchers will be those who have links with the affected communities. They will ideally come from a black, Asian or a minority ethnic community, or have direct first-hand experience in the issues affecting BAME people</w:t>
      </w:r>
      <w:r w:rsidR="00E76D3F">
        <w:t>.</w:t>
      </w:r>
    </w:p>
    <w:p w14:paraId="1E76AD54" w14:textId="3AD2CC24" w:rsidR="0061584C" w:rsidRDefault="0061584C" w:rsidP="0061584C">
      <w:pPr>
        <w:spacing w:before="120" w:after="120" w:line="276" w:lineRule="auto"/>
      </w:pPr>
      <w:r>
        <w:t xml:space="preserve">Please tell us if there are learning or English language requirements so that the training and mentorship programme can </w:t>
      </w:r>
      <w:r w:rsidR="00716481">
        <w:t>accommodate</w:t>
      </w:r>
      <w:r>
        <w:t xml:space="preserve">. </w:t>
      </w:r>
      <w:r w:rsidRPr="00682186">
        <w:rPr>
          <w:b/>
          <w:bCs/>
        </w:rPr>
        <w:t>Please ensure that this information is anonymised</w:t>
      </w:r>
      <w:r>
        <w:t xml:space="preserve">. </w:t>
      </w:r>
    </w:p>
    <w:p w14:paraId="49E42145" w14:textId="77777777" w:rsidR="0061584C" w:rsidRDefault="0061584C" w:rsidP="0061584C">
      <w:pPr>
        <w:spacing w:before="120" w:after="120" w:line="276" w:lineRule="auto"/>
      </w:pPr>
      <w:r>
        <w:t xml:space="preserve">It is important that the action-based research work is sustainable therefore we advise that there are around three researchers per organisation. </w:t>
      </w:r>
    </w:p>
    <w:p w14:paraId="26A8BAC1" w14:textId="1FF1675C" w:rsidR="00477CD6" w:rsidRPr="002D2348" w:rsidRDefault="0061584C" w:rsidP="008173FC">
      <w:pPr>
        <w:spacing w:before="120" w:after="120" w:line="276" w:lineRule="auto"/>
      </w:pPr>
      <w:r w:rsidRPr="00064723">
        <w:rPr>
          <w:rStyle w:val="Heading2Char"/>
        </w:rPr>
        <w:t>6 a).</w:t>
      </w:r>
      <w:r>
        <w:t xml:space="preserve"> Due to COVID-19 infection control measures, it is expected that researchers will do the bulk of their work remotely. All training and mentorship will be online. During the research work in the community, obtaining consent, interviews or focus groups will also be online, until government guidelines change. In all cases researchers will require access to a laptop and </w:t>
      </w:r>
      <w:r w:rsidR="008173FC">
        <w:t>Wi-Fi</w:t>
      </w:r>
      <w:r>
        <w:t xml:space="preserve">. </w:t>
      </w:r>
    </w:p>
    <w:p w14:paraId="508DCE6B" w14:textId="1D90935E" w:rsidR="0D15B592" w:rsidRDefault="0D15B592" w:rsidP="5E4303E4">
      <w:pPr>
        <w:spacing w:before="120" w:after="120" w:line="276" w:lineRule="auto"/>
      </w:pPr>
      <w:r w:rsidRPr="00064723">
        <w:rPr>
          <w:rStyle w:val="Heading2Char"/>
        </w:rPr>
        <w:t>6 b).</w:t>
      </w:r>
      <w:r>
        <w:t xml:space="preserve"> </w:t>
      </w:r>
      <w:r w:rsidR="3FE77183">
        <w:t xml:space="preserve">Other costs: </w:t>
      </w:r>
      <w:r w:rsidR="0B59837D">
        <w:t xml:space="preserve"> </w:t>
      </w:r>
      <w:r w:rsidR="7018614F">
        <w:t xml:space="preserve">This </w:t>
      </w:r>
      <w:r w:rsidR="0B59837D">
        <w:t>may</w:t>
      </w:r>
      <w:r w:rsidR="2B9117DC">
        <w:t xml:space="preserve"> include</w:t>
      </w:r>
      <w:r w:rsidR="6A35FD0D">
        <w:t xml:space="preserve"> </w:t>
      </w:r>
      <w:r w:rsidR="5B34D37E">
        <w:t xml:space="preserve">your </w:t>
      </w:r>
      <w:r w:rsidR="6A35FD0D">
        <w:t>admin costs</w:t>
      </w:r>
      <w:r w:rsidR="0AC8000C">
        <w:t>, materials</w:t>
      </w:r>
      <w:r w:rsidR="15B5582D">
        <w:t xml:space="preserve"> </w:t>
      </w:r>
      <w:r w:rsidR="12892988">
        <w:t>you</w:t>
      </w:r>
      <w:r w:rsidR="00D26854">
        <w:t xml:space="preserve"> may</w:t>
      </w:r>
      <w:r w:rsidR="12892988">
        <w:t xml:space="preserve"> produce, </w:t>
      </w:r>
      <w:r w:rsidR="15B5582D">
        <w:t xml:space="preserve">or </w:t>
      </w:r>
      <w:r w:rsidR="0B59837D">
        <w:t xml:space="preserve">vouchers for </w:t>
      </w:r>
      <w:r w:rsidR="7601F5EF">
        <w:t>those</w:t>
      </w:r>
      <w:r w:rsidR="0B59837D">
        <w:t xml:space="preserve"> who</w:t>
      </w:r>
      <w:r w:rsidR="2793E5E3">
        <w:t xml:space="preserve"> participate in the research</w:t>
      </w:r>
      <w:r w:rsidR="1EC3EB14">
        <w:t xml:space="preserve">. This </w:t>
      </w:r>
      <w:r w:rsidR="25FE2033">
        <w:t>will</w:t>
      </w:r>
      <w:r w:rsidR="1EC3EB14">
        <w:t xml:space="preserve"> include</w:t>
      </w:r>
      <w:r w:rsidR="1E5C52C8">
        <w:t xml:space="preserve"> </w:t>
      </w:r>
      <w:r w:rsidR="7158E19A">
        <w:t xml:space="preserve">the </w:t>
      </w:r>
      <w:r w:rsidR="1E5C52C8">
        <w:t xml:space="preserve">paid time for </w:t>
      </w:r>
      <w:r w:rsidR="45C4C441">
        <w:t xml:space="preserve">your </w:t>
      </w:r>
      <w:r w:rsidR="1E5C52C8">
        <w:t>researcher</w:t>
      </w:r>
      <w:r w:rsidR="50B10CF5">
        <w:t>s</w:t>
      </w:r>
      <w:r w:rsidR="512E0EB9">
        <w:t xml:space="preserve"> if they are not </w:t>
      </w:r>
      <w:r w:rsidR="00D91CEC">
        <w:t>volunteers</w:t>
      </w:r>
      <w:r w:rsidR="003E7BFB">
        <w:t xml:space="preserve">. </w:t>
      </w:r>
      <w:r w:rsidR="00AE55BE">
        <w:t xml:space="preserve">HEE </w:t>
      </w:r>
      <w:r w:rsidR="00A71CF9">
        <w:t xml:space="preserve">has made available </w:t>
      </w:r>
      <w:r w:rsidR="00823B0F">
        <w:t xml:space="preserve">funding </w:t>
      </w:r>
      <w:r w:rsidR="0086159B">
        <w:t xml:space="preserve">for </w:t>
      </w:r>
      <w:r w:rsidR="00743F77">
        <w:t xml:space="preserve">34 hours of this research work, </w:t>
      </w:r>
      <w:r w:rsidR="00AE55BE">
        <w:t>a</w:t>
      </w:r>
      <w:r w:rsidR="00823B0F">
        <w:t>nd w</w:t>
      </w:r>
      <w:r w:rsidR="087F7A51">
        <w:t xml:space="preserve">e expect that </w:t>
      </w:r>
      <w:r w:rsidR="38B7DED3">
        <w:t xml:space="preserve">the </w:t>
      </w:r>
      <w:r w:rsidR="00743F77">
        <w:t xml:space="preserve">project </w:t>
      </w:r>
      <w:r w:rsidR="087F7A51">
        <w:t>hours will be over</w:t>
      </w:r>
      <w:r w:rsidR="50B10CF5">
        <w:t xml:space="preserve"> </w:t>
      </w:r>
      <w:r w:rsidR="00823B0F">
        <w:t>this amount.</w:t>
      </w:r>
    </w:p>
    <w:sectPr w:rsidR="0D15B592" w:rsidSect="00B625E6">
      <w:headerReference w:type="default" r:id="rId11"/>
      <w:footerReference w:type="even" r:id="rId12"/>
      <w:footerReference w:type="default" r:id="rId13"/>
      <w:headerReference w:type="first" r:id="rId14"/>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5040" w14:textId="77777777" w:rsidR="009B1ADD" w:rsidRDefault="009B1ADD" w:rsidP="00AC72FD">
      <w:r>
        <w:separator/>
      </w:r>
    </w:p>
  </w:endnote>
  <w:endnote w:type="continuationSeparator" w:id="0">
    <w:p w14:paraId="4651836E" w14:textId="77777777" w:rsidR="009B1ADD" w:rsidRDefault="009B1ADD" w:rsidP="00AC72FD">
      <w:r>
        <w:continuationSeparator/>
      </w:r>
    </w:p>
  </w:endnote>
  <w:endnote w:type="continuationNotice" w:id="1">
    <w:p w14:paraId="6DA4631C" w14:textId="77777777" w:rsidR="009B1ADD" w:rsidRDefault="009B1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3B55"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D1BAC"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144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7E55E3C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2A89" w14:textId="77777777" w:rsidR="009B1ADD" w:rsidRDefault="009B1ADD" w:rsidP="00AC72FD">
      <w:r>
        <w:separator/>
      </w:r>
    </w:p>
  </w:footnote>
  <w:footnote w:type="continuationSeparator" w:id="0">
    <w:p w14:paraId="0FF2C7B9" w14:textId="77777777" w:rsidR="009B1ADD" w:rsidRDefault="009B1ADD" w:rsidP="00AC72FD">
      <w:r>
        <w:continuationSeparator/>
      </w:r>
    </w:p>
  </w:footnote>
  <w:footnote w:type="continuationNotice" w:id="1">
    <w:p w14:paraId="34C3821C" w14:textId="77777777" w:rsidR="009B1ADD" w:rsidRDefault="009B1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9727" w14:textId="5694FD7B" w:rsidR="00530341" w:rsidRDefault="00004946" w:rsidP="00530341">
    <w:pPr>
      <w:pStyle w:val="Heading2"/>
      <w:jc w:val="right"/>
    </w:pPr>
    <w:r>
      <w:t>C</w:t>
    </w:r>
    <w:r w:rsidR="00530341">
      <w:t xml:space="preserve">PAR: Application </w:t>
    </w:r>
    <w:r>
      <w:t>F</w:t>
    </w:r>
    <w:r w:rsidR="00530341">
      <w:t>orm</w:t>
    </w:r>
  </w:p>
  <w:p w14:paraId="7BC4EF47" w14:textId="2738A45F" w:rsidR="00ED2809" w:rsidRPr="00530341" w:rsidRDefault="00064723" w:rsidP="00064723">
    <w:pPr>
      <w:pStyle w:val="Header"/>
      <w:tabs>
        <w:tab w:val="clear" w:pos="4320"/>
        <w:tab w:val="clear" w:pos="8640"/>
        <w:tab w:val="left" w:pos="92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C7DE" w14:textId="6F09C336" w:rsidR="00ED2809" w:rsidRDefault="00A551A2">
    <w:pPr>
      <w:pStyle w:val="Header"/>
    </w:pPr>
    <w:r>
      <w:rPr>
        <w:noProof/>
      </w:rPr>
      <w:drawing>
        <wp:anchor distT="0" distB="0" distL="114300" distR="114300" simplePos="0" relativeHeight="251658241" behindDoc="0" locked="0" layoutInCell="1" allowOverlap="1" wp14:anchorId="6492D9B0" wp14:editId="7BBE4737">
          <wp:simplePos x="0" y="0"/>
          <wp:positionH relativeFrom="margin">
            <wp:posOffset>-304800</wp:posOffset>
          </wp:positionH>
          <wp:positionV relativeFrom="margin">
            <wp:posOffset>-636270</wp:posOffset>
          </wp:positionV>
          <wp:extent cx="1952625" cy="1299845"/>
          <wp:effectExtent l="0" t="0" r="9525" b="0"/>
          <wp:wrapSquare wrapText="bothSides"/>
          <wp:docPr id="2" name="Picture 2" descr="Don't misuse use our logo, warns Public Health England scre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misuse use our logo, warns Public Health England screening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809">
      <w:rPr>
        <w:noProof/>
        <w:lang w:eastAsia="en-GB"/>
      </w:rPr>
      <w:drawing>
        <wp:anchor distT="0" distB="0" distL="114300" distR="114300" simplePos="0" relativeHeight="251658240" behindDoc="0" locked="0" layoutInCell="1" allowOverlap="0" wp14:anchorId="5F6EC620" wp14:editId="37B395DD">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0A4"/>
    <w:multiLevelType w:val="hybridMultilevel"/>
    <w:tmpl w:val="D2C8F52E"/>
    <w:lvl w:ilvl="0" w:tplc="87B469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63B1F"/>
    <w:multiLevelType w:val="hybridMultilevel"/>
    <w:tmpl w:val="9D28A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64BE"/>
    <w:multiLevelType w:val="hybridMultilevel"/>
    <w:tmpl w:val="49A47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15A85"/>
    <w:multiLevelType w:val="hybridMultilevel"/>
    <w:tmpl w:val="F1BEC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B19EA"/>
    <w:multiLevelType w:val="hybridMultilevel"/>
    <w:tmpl w:val="73AE5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10EAA"/>
    <w:multiLevelType w:val="hybridMultilevel"/>
    <w:tmpl w:val="87A41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A4FD9"/>
    <w:multiLevelType w:val="hybridMultilevel"/>
    <w:tmpl w:val="209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D7B3A"/>
    <w:multiLevelType w:val="hybridMultilevel"/>
    <w:tmpl w:val="5BE0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C32CE"/>
    <w:multiLevelType w:val="hybridMultilevel"/>
    <w:tmpl w:val="8472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A7CC2"/>
    <w:multiLevelType w:val="hybridMultilevel"/>
    <w:tmpl w:val="F724E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1"/>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61"/>
    <w:rsid w:val="00004946"/>
    <w:rsid w:val="00044714"/>
    <w:rsid w:val="00064088"/>
    <w:rsid w:val="00064723"/>
    <w:rsid w:val="000A6C12"/>
    <w:rsid w:val="000B33C8"/>
    <w:rsid w:val="000C30DF"/>
    <w:rsid w:val="000F69A1"/>
    <w:rsid w:val="000FE137"/>
    <w:rsid w:val="0010206E"/>
    <w:rsid w:val="0012289F"/>
    <w:rsid w:val="0014642D"/>
    <w:rsid w:val="00184133"/>
    <w:rsid w:val="001A6515"/>
    <w:rsid w:val="001D4F3A"/>
    <w:rsid w:val="001F4455"/>
    <w:rsid w:val="0025038D"/>
    <w:rsid w:val="00256093"/>
    <w:rsid w:val="002616B1"/>
    <w:rsid w:val="002751F6"/>
    <w:rsid w:val="0029261F"/>
    <w:rsid w:val="00294F80"/>
    <w:rsid w:val="002D2348"/>
    <w:rsid w:val="002D6889"/>
    <w:rsid w:val="002D7439"/>
    <w:rsid w:val="002E49BA"/>
    <w:rsid w:val="00306B6E"/>
    <w:rsid w:val="0031698B"/>
    <w:rsid w:val="003216D9"/>
    <w:rsid w:val="00330837"/>
    <w:rsid w:val="00351D93"/>
    <w:rsid w:val="00394A8F"/>
    <w:rsid w:val="003A2794"/>
    <w:rsid w:val="003E7BFB"/>
    <w:rsid w:val="00412065"/>
    <w:rsid w:val="00415B3F"/>
    <w:rsid w:val="004733A7"/>
    <w:rsid w:val="00477CD6"/>
    <w:rsid w:val="00486223"/>
    <w:rsid w:val="004959F1"/>
    <w:rsid w:val="004D3A64"/>
    <w:rsid w:val="004E4378"/>
    <w:rsid w:val="00504764"/>
    <w:rsid w:val="005054A8"/>
    <w:rsid w:val="00530341"/>
    <w:rsid w:val="0054507F"/>
    <w:rsid w:val="005467BC"/>
    <w:rsid w:val="00565DC5"/>
    <w:rsid w:val="00575FC8"/>
    <w:rsid w:val="005D21C8"/>
    <w:rsid w:val="005F2193"/>
    <w:rsid w:val="0061584C"/>
    <w:rsid w:val="0064313C"/>
    <w:rsid w:val="0068463B"/>
    <w:rsid w:val="006A3483"/>
    <w:rsid w:val="006C05D9"/>
    <w:rsid w:val="006C5CE9"/>
    <w:rsid w:val="006E06D4"/>
    <w:rsid w:val="00701F9F"/>
    <w:rsid w:val="00716481"/>
    <w:rsid w:val="00726ADA"/>
    <w:rsid w:val="00737D42"/>
    <w:rsid w:val="00743F77"/>
    <w:rsid w:val="00796BFF"/>
    <w:rsid w:val="007A4224"/>
    <w:rsid w:val="007B0FD4"/>
    <w:rsid w:val="007C1234"/>
    <w:rsid w:val="007F2CB8"/>
    <w:rsid w:val="008173FC"/>
    <w:rsid w:val="00823491"/>
    <w:rsid w:val="00823B0F"/>
    <w:rsid w:val="00832F64"/>
    <w:rsid w:val="00834184"/>
    <w:rsid w:val="00857F61"/>
    <w:rsid w:val="0086159B"/>
    <w:rsid w:val="00861C74"/>
    <w:rsid w:val="0086394B"/>
    <w:rsid w:val="00883FC1"/>
    <w:rsid w:val="00886C19"/>
    <w:rsid w:val="00890A98"/>
    <w:rsid w:val="008943F8"/>
    <w:rsid w:val="008E26CB"/>
    <w:rsid w:val="008F4A63"/>
    <w:rsid w:val="00906015"/>
    <w:rsid w:val="0091039C"/>
    <w:rsid w:val="00913AA9"/>
    <w:rsid w:val="00933394"/>
    <w:rsid w:val="009414ED"/>
    <w:rsid w:val="00987679"/>
    <w:rsid w:val="009B15DF"/>
    <w:rsid w:val="009B1ADD"/>
    <w:rsid w:val="009D32F5"/>
    <w:rsid w:val="009E2641"/>
    <w:rsid w:val="009F7D39"/>
    <w:rsid w:val="00A030ED"/>
    <w:rsid w:val="00A1359E"/>
    <w:rsid w:val="00A41F17"/>
    <w:rsid w:val="00A465D7"/>
    <w:rsid w:val="00A551A2"/>
    <w:rsid w:val="00A6772D"/>
    <w:rsid w:val="00A71CF9"/>
    <w:rsid w:val="00A76867"/>
    <w:rsid w:val="00AA4921"/>
    <w:rsid w:val="00AC72FD"/>
    <w:rsid w:val="00AD3004"/>
    <w:rsid w:val="00AE3EDA"/>
    <w:rsid w:val="00AE55BE"/>
    <w:rsid w:val="00B145A2"/>
    <w:rsid w:val="00B27899"/>
    <w:rsid w:val="00B4236E"/>
    <w:rsid w:val="00B44DC5"/>
    <w:rsid w:val="00B47773"/>
    <w:rsid w:val="00B625E6"/>
    <w:rsid w:val="00B83079"/>
    <w:rsid w:val="00B90B55"/>
    <w:rsid w:val="00B91091"/>
    <w:rsid w:val="00B97BCE"/>
    <w:rsid w:val="00BB470C"/>
    <w:rsid w:val="00BC6230"/>
    <w:rsid w:val="00BD16E9"/>
    <w:rsid w:val="00C051C3"/>
    <w:rsid w:val="00C165B6"/>
    <w:rsid w:val="00C16BC8"/>
    <w:rsid w:val="00C30465"/>
    <w:rsid w:val="00C321EC"/>
    <w:rsid w:val="00C57674"/>
    <w:rsid w:val="00C67C52"/>
    <w:rsid w:val="00C73C7E"/>
    <w:rsid w:val="00C74623"/>
    <w:rsid w:val="00CA280B"/>
    <w:rsid w:val="00CA702F"/>
    <w:rsid w:val="00CA7EEA"/>
    <w:rsid w:val="00CB636E"/>
    <w:rsid w:val="00CC0B76"/>
    <w:rsid w:val="00CC1122"/>
    <w:rsid w:val="00D07510"/>
    <w:rsid w:val="00D1475F"/>
    <w:rsid w:val="00D26854"/>
    <w:rsid w:val="00D51CA7"/>
    <w:rsid w:val="00D520C4"/>
    <w:rsid w:val="00D75AE3"/>
    <w:rsid w:val="00D91CEC"/>
    <w:rsid w:val="00DA527C"/>
    <w:rsid w:val="00DB4700"/>
    <w:rsid w:val="00DC02CD"/>
    <w:rsid w:val="00DD5E85"/>
    <w:rsid w:val="00DF3209"/>
    <w:rsid w:val="00DF6A80"/>
    <w:rsid w:val="00E050DA"/>
    <w:rsid w:val="00E27BCF"/>
    <w:rsid w:val="00E36263"/>
    <w:rsid w:val="00E537B8"/>
    <w:rsid w:val="00E65B35"/>
    <w:rsid w:val="00E67254"/>
    <w:rsid w:val="00E76D3F"/>
    <w:rsid w:val="00ED2809"/>
    <w:rsid w:val="00ED73AA"/>
    <w:rsid w:val="00EF5FFB"/>
    <w:rsid w:val="00F03A93"/>
    <w:rsid w:val="00F5593D"/>
    <w:rsid w:val="00F84620"/>
    <w:rsid w:val="00FA17D4"/>
    <w:rsid w:val="00FA7AA7"/>
    <w:rsid w:val="00FBB6A4"/>
    <w:rsid w:val="00FD6553"/>
    <w:rsid w:val="00FE2A1B"/>
    <w:rsid w:val="00FF1D2E"/>
    <w:rsid w:val="014AF536"/>
    <w:rsid w:val="016AFB05"/>
    <w:rsid w:val="027FDBAA"/>
    <w:rsid w:val="03978CA1"/>
    <w:rsid w:val="04335766"/>
    <w:rsid w:val="046B9854"/>
    <w:rsid w:val="08272903"/>
    <w:rsid w:val="087F7A51"/>
    <w:rsid w:val="0973D7E9"/>
    <w:rsid w:val="097EFED7"/>
    <w:rsid w:val="098E8B15"/>
    <w:rsid w:val="0ABBC147"/>
    <w:rsid w:val="0AC8000C"/>
    <w:rsid w:val="0B4B3DA9"/>
    <w:rsid w:val="0B59837D"/>
    <w:rsid w:val="0C1EE8B2"/>
    <w:rsid w:val="0D15A002"/>
    <w:rsid w:val="0D15B592"/>
    <w:rsid w:val="0D9E5F33"/>
    <w:rsid w:val="0DFB1C7B"/>
    <w:rsid w:val="0E44A42E"/>
    <w:rsid w:val="0F568974"/>
    <w:rsid w:val="0F8C6FA0"/>
    <w:rsid w:val="1087A000"/>
    <w:rsid w:val="110CE240"/>
    <w:rsid w:val="11592124"/>
    <w:rsid w:val="11EDD497"/>
    <w:rsid w:val="12892988"/>
    <w:rsid w:val="128A5565"/>
    <w:rsid w:val="13A9B095"/>
    <w:rsid w:val="14384059"/>
    <w:rsid w:val="15516E52"/>
    <w:rsid w:val="15B5582D"/>
    <w:rsid w:val="1609ED49"/>
    <w:rsid w:val="171609C3"/>
    <w:rsid w:val="17CCD055"/>
    <w:rsid w:val="17DD31CD"/>
    <w:rsid w:val="180DC17C"/>
    <w:rsid w:val="18E4435D"/>
    <w:rsid w:val="19925041"/>
    <w:rsid w:val="1BC3E9E9"/>
    <w:rsid w:val="1D7B4955"/>
    <w:rsid w:val="1DB7B480"/>
    <w:rsid w:val="1DB9CD79"/>
    <w:rsid w:val="1E5C52C8"/>
    <w:rsid w:val="1EC3EB14"/>
    <w:rsid w:val="1EFFB06F"/>
    <w:rsid w:val="1F0AEE6C"/>
    <w:rsid w:val="1F7F4EC6"/>
    <w:rsid w:val="200F2B49"/>
    <w:rsid w:val="20396601"/>
    <w:rsid w:val="206477B8"/>
    <w:rsid w:val="20DAE8E8"/>
    <w:rsid w:val="21AAFBAA"/>
    <w:rsid w:val="228C2B61"/>
    <w:rsid w:val="23265F28"/>
    <w:rsid w:val="23AFE034"/>
    <w:rsid w:val="23C5A4F2"/>
    <w:rsid w:val="240345EF"/>
    <w:rsid w:val="25509F23"/>
    <w:rsid w:val="25FE2033"/>
    <w:rsid w:val="272E04AB"/>
    <w:rsid w:val="2739D081"/>
    <w:rsid w:val="2776F91C"/>
    <w:rsid w:val="278A77B2"/>
    <w:rsid w:val="2793E5E3"/>
    <w:rsid w:val="2884E9B2"/>
    <w:rsid w:val="290E0021"/>
    <w:rsid w:val="2958E88C"/>
    <w:rsid w:val="296BD3FC"/>
    <w:rsid w:val="29EE846C"/>
    <w:rsid w:val="29EFBCD2"/>
    <w:rsid w:val="29F0061E"/>
    <w:rsid w:val="2A16BB53"/>
    <w:rsid w:val="2A2EC096"/>
    <w:rsid w:val="2ABDA5A7"/>
    <w:rsid w:val="2AD40B3A"/>
    <w:rsid w:val="2B9117DC"/>
    <w:rsid w:val="2DA76959"/>
    <w:rsid w:val="2EA8CD32"/>
    <w:rsid w:val="2F69A8AB"/>
    <w:rsid w:val="312CE72B"/>
    <w:rsid w:val="32D1C82C"/>
    <w:rsid w:val="32D6C158"/>
    <w:rsid w:val="33512B18"/>
    <w:rsid w:val="3373D11A"/>
    <w:rsid w:val="33C6449F"/>
    <w:rsid w:val="34587C47"/>
    <w:rsid w:val="34C1D3D6"/>
    <w:rsid w:val="34EF74AE"/>
    <w:rsid w:val="35229647"/>
    <w:rsid w:val="3537CCDE"/>
    <w:rsid w:val="354A38C8"/>
    <w:rsid w:val="364876B2"/>
    <w:rsid w:val="37A3E321"/>
    <w:rsid w:val="3813AB5D"/>
    <w:rsid w:val="38B7DED3"/>
    <w:rsid w:val="3ADC080A"/>
    <w:rsid w:val="3AE00446"/>
    <w:rsid w:val="3B129942"/>
    <w:rsid w:val="3BB44A73"/>
    <w:rsid w:val="3D33C0DF"/>
    <w:rsid w:val="3D635CC5"/>
    <w:rsid w:val="3D6C6D65"/>
    <w:rsid w:val="3DBA58D4"/>
    <w:rsid w:val="3EE61C01"/>
    <w:rsid w:val="3F5237BE"/>
    <w:rsid w:val="3F562935"/>
    <w:rsid w:val="3F7FB195"/>
    <w:rsid w:val="3FE77183"/>
    <w:rsid w:val="3FF841BE"/>
    <w:rsid w:val="4036B6F6"/>
    <w:rsid w:val="40471DCB"/>
    <w:rsid w:val="407DDFBD"/>
    <w:rsid w:val="40E19CAD"/>
    <w:rsid w:val="40E6B1EA"/>
    <w:rsid w:val="414AF87B"/>
    <w:rsid w:val="418F6A14"/>
    <w:rsid w:val="432598AD"/>
    <w:rsid w:val="43D873E1"/>
    <w:rsid w:val="45417128"/>
    <w:rsid w:val="45C4C441"/>
    <w:rsid w:val="46232DD9"/>
    <w:rsid w:val="46729E4B"/>
    <w:rsid w:val="46CC0E34"/>
    <w:rsid w:val="47504056"/>
    <w:rsid w:val="486CF67F"/>
    <w:rsid w:val="4894D495"/>
    <w:rsid w:val="4980AA02"/>
    <w:rsid w:val="4A3FE78F"/>
    <w:rsid w:val="4B067A2F"/>
    <w:rsid w:val="4BC20B74"/>
    <w:rsid w:val="4CEF51F5"/>
    <w:rsid w:val="4D5AF980"/>
    <w:rsid w:val="4DAFCDFE"/>
    <w:rsid w:val="4E8A9CEA"/>
    <w:rsid w:val="4FBCB94D"/>
    <w:rsid w:val="4FEFEB86"/>
    <w:rsid w:val="503467A7"/>
    <w:rsid w:val="50B10CF5"/>
    <w:rsid w:val="512085C9"/>
    <w:rsid w:val="512E0EB9"/>
    <w:rsid w:val="51C441FF"/>
    <w:rsid w:val="51D4EEDF"/>
    <w:rsid w:val="523F42B0"/>
    <w:rsid w:val="52666392"/>
    <w:rsid w:val="533E554C"/>
    <w:rsid w:val="54C35CA9"/>
    <w:rsid w:val="552AAE38"/>
    <w:rsid w:val="55BD8298"/>
    <w:rsid w:val="568804EB"/>
    <w:rsid w:val="56ADE560"/>
    <w:rsid w:val="57CCDD03"/>
    <w:rsid w:val="58262B6E"/>
    <w:rsid w:val="597B9F3E"/>
    <w:rsid w:val="599EBB52"/>
    <w:rsid w:val="59B35DFA"/>
    <w:rsid w:val="59BAA53B"/>
    <w:rsid w:val="5B34D37E"/>
    <w:rsid w:val="5D4E62B5"/>
    <w:rsid w:val="5D8C7CE8"/>
    <w:rsid w:val="5E34D45C"/>
    <w:rsid w:val="5E4303E4"/>
    <w:rsid w:val="5F08FF0C"/>
    <w:rsid w:val="5F1D6B66"/>
    <w:rsid w:val="5F237778"/>
    <w:rsid w:val="603C3B6A"/>
    <w:rsid w:val="60C41DAA"/>
    <w:rsid w:val="6124A473"/>
    <w:rsid w:val="62630EB8"/>
    <w:rsid w:val="6290AA76"/>
    <w:rsid w:val="63781256"/>
    <w:rsid w:val="649FA6AE"/>
    <w:rsid w:val="64CCB282"/>
    <w:rsid w:val="6575E26D"/>
    <w:rsid w:val="65EA288D"/>
    <w:rsid w:val="662B46A9"/>
    <w:rsid w:val="67BF0812"/>
    <w:rsid w:val="67D4F2AF"/>
    <w:rsid w:val="68849E62"/>
    <w:rsid w:val="68AE55A5"/>
    <w:rsid w:val="6902215E"/>
    <w:rsid w:val="6971171D"/>
    <w:rsid w:val="69B2A692"/>
    <w:rsid w:val="6A35FD0D"/>
    <w:rsid w:val="6AE83FFC"/>
    <w:rsid w:val="6AF94E84"/>
    <w:rsid w:val="6B5DE2ED"/>
    <w:rsid w:val="6CB9AE10"/>
    <w:rsid w:val="6D622BB2"/>
    <w:rsid w:val="6DA006A7"/>
    <w:rsid w:val="6E88503F"/>
    <w:rsid w:val="6EC72010"/>
    <w:rsid w:val="6F7F9F07"/>
    <w:rsid w:val="701087A6"/>
    <w:rsid w:val="7018614F"/>
    <w:rsid w:val="70F75F5D"/>
    <w:rsid w:val="71431015"/>
    <w:rsid w:val="7158E19A"/>
    <w:rsid w:val="7192F37F"/>
    <w:rsid w:val="7245E107"/>
    <w:rsid w:val="72920672"/>
    <w:rsid w:val="731F333E"/>
    <w:rsid w:val="734BA9A5"/>
    <w:rsid w:val="734BC052"/>
    <w:rsid w:val="745245E1"/>
    <w:rsid w:val="7601F5EF"/>
    <w:rsid w:val="772C65B9"/>
    <w:rsid w:val="781CC1D7"/>
    <w:rsid w:val="785301F9"/>
    <w:rsid w:val="789B2A6D"/>
    <w:rsid w:val="79FAF043"/>
    <w:rsid w:val="7A676401"/>
    <w:rsid w:val="7B3235AC"/>
    <w:rsid w:val="7C00D761"/>
    <w:rsid w:val="7CD84074"/>
    <w:rsid w:val="7D284B1C"/>
    <w:rsid w:val="7D3DD709"/>
    <w:rsid w:val="7DE0CA13"/>
    <w:rsid w:val="7E047A01"/>
    <w:rsid w:val="7FCF6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86CCF"/>
  <w14:defaultImageDpi w14:val="330"/>
  <w15:docId w15:val="{647230B0-BCFA-4A60-A3B6-0DA38D9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FootnoteText">
    <w:name w:val="footnote text"/>
    <w:basedOn w:val="Normal"/>
    <w:link w:val="FootnoteTextChar"/>
    <w:rsid w:val="00F03A9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03A93"/>
    <w:rPr>
      <w:rFonts w:ascii="Times New Roman" w:eastAsia="Times New Roman" w:hAnsi="Times New Roman" w:cs="Times New Roman"/>
      <w:sz w:val="20"/>
      <w:szCs w:val="20"/>
      <w:lang w:eastAsia="en-GB"/>
    </w:rPr>
  </w:style>
  <w:style w:type="character" w:styleId="FootnoteReference">
    <w:name w:val="footnote reference"/>
    <w:rsid w:val="00F03A93"/>
    <w:rPr>
      <w:rFonts w:cs="Times New Roman"/>
      <w:vertAlign w:val="superscript"/>
    </w:rPr>
  </w:style>
  <w:style w:type="table" w:styleId="TableGrid">
    <w:name w:val="Table Grid"/>
    <w:basedOn w:val="TableNormal"/>
    <w:uiPriority w:val="59"/>
    <w:rsid w:val="0083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83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4620"/>
    <w:rPr>
      <w:b/>
      <w:bCs/>
    </w:rPr>
  </w:style>
  <w:style w:type="character" w:customStyle="1" w:styleId="CommentSubjectChar">
    <w:name w:val="Comment Subject Char"/>
    <w:basedOn w:val="CommentTextChar"/>
    <w:link w:val="CommentSubject"/>
    <w:uiPriority w:val="99"/>
    <w:semiHidden/>
    <w:rsid w:val="00F84620"/>
    <w:rPr>
      <w:b/>
      <w:bCs/>
      <w:sz w:val="20"/>
      <w:szCs w:val="20"/>
    </w:rPr>
  </w:style>
  <w:style w:type="character" w:styleId="Hyperlink">
    <w:name w:val="Hyperlink"/>
    <w:basedOn w:val="DefaultParagraphFont"/>
    <w:uiPriority w:val="99"/>
    <w:unhideWhenUsed/>
    <w:rsid w:val="00FA17D4"/>
    <w:rPr>
      <w:color w:val="0000FF" w:themeColor="hyperlink"/>
      <w:u w:val="single"/>
    </w:rPr>
  </w:style>
  <w:style w:type="character" w:styleId="UnresolvedMention">
    <w:name w:val="Unresolved Mention"/>
    <w:basedOn w:val="DefaultParagraphFont"/>
    <w:uiPriority w:val="99"/>
    <w:semiHidden/>
    <w:unhideWhenUsed/>
    <w:rsid w:val="00FA17D4"/>
    <w:rPr>
      <w:color w:val="605E5C"/>
      <w:shd w:val="clear" w:color="auto" w:fill="E1DFDD"/>
    </w:rPr>
  </w:style>
  <w:style w:type="character" w:styleId="FollowedHyperlink">
    <w:name w:val="FollowedHyperlink"/>
    <w:basedOn w:val="DefaultParagraphFont"/>
    <w:uiPriority w:val="99"/>
    <w:semiHidden/>
    <w:unhideWhenUsed/>
    <w:rsid w:val="00351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mcewan\AppData\Local\Microsoft\Windows\INetCache\IE\X2QVQOJ7\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BCA1C8187314699F2C345082D5781" ma:contentTypeVersion="12" ma:contentTypeDescription="Create a new document." ma:contentTypeScope="" ma:versionID="59ca6b571ba7692bfb874aa6239fb9a9">
  <xsd:schema xmlns:xsd="http://www.w3.org/2001/XMLSchema" xmlns:xs="http://www.w3.org/2001/XMLSchema" xmlns:p="http://schemas.microsoft.com/office/2006/metadata/properties" xmlns:ns2="9d696ae2-aa64-43f0-b9ee-8d089ae6afce" xmlns:ns3="0cfb6d44-9911-444a-bcd7-dc8554432b1c" targetNamespace="http://schemas.microsoft.com/office/2006/metadata/properties" ma:root="true" ma:fieldsID="f4e9b4621178bd45f108f3a9d3e8102e" ns2:_="" ns3:_="">
    <xsd:import namespace="9d696ae2-aa64-43f0-b9ee-8d089ae6afce"/>
    <xsd:import namespace="0cfb6d44-9911-444a-bcd7-dc8554432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96ae2-aa64-43f0-b9ee-8d089ae6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b6d44-9911-444a-bcd7-dc8554432b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C56D3-3BDC-4A47-A857-25132FEB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96ae2-aa64-43f0-b9ee-8d089ae6afce"/>
    <ds:schemaRef ds:uri="0cfb6d44-9911-444a-bcd7-dc855443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54B60-C387-4D29-B133-0DEC1BE77EC2}">
  <ds:schemaRefs>
    <ds:schemaRef ds:uri="http://schemas.microsoft.com/sharepoint/v3/contenttype/forms"/>
  </ds:schemaRefs>
</ds:datastoreItem>
</file>

<file path=customXml/itemProps3.xml><?xml version="1.0" encoding="utf-8"?>
<ds:datastoreItem xmlns:ds="http://schemas.openxmlformats.org/officeDocument/2006/customXml" ds:itemID="{75507F16-3DA8-4461-883F-BB55C83D8FBB}">
  <ds:schemaRefs>
    <ds:schemaRef ds:uri="http://schemas.openxmlformats.org/officeDocument/2006/bibliography"/>
  </ds:schemaRefs>
</ds:datastoreItem>
</file>

<file path=customXml/itemProps4.xml><?xml version="1.0" encoding="utf-8"?>
<ds:datastoreItem xmlns:ds="http://schemas.openxmlformats.org/officeDocument/2006/customXml" ds:itemID="{3C0587EA-B7FF-4D70-92CA-AF82303BA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61</TotalTime>
  <Pages>4</Pages>
  <Words>750</Words>
  <Characters>4281</Characters>
  <Application>Microsoft Office Word</Application>
  <DocSecurity>0</DocSecurity>
  <Lines>35</Lines>
  <Paragraphs>10</Paragraphs>
  <ScaleCrop>false</ScaleCrop>
  <Company>Whatever</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McEwan</dc:creator>
  <cp:keywords/>
  <cp:lastModifiedBy>Joanne McEwan</cp:lastModifiedBy>
  <cp:revision>29</cp:revision>
  <dcterms:created xsi:type="dcterms:W3CDTF">2021-01-19T12:15:00Z</dcterms:created>
  <dcterms:modified xsi:type="dcterms:W3CDTF">2021-01-19T16:22:00Z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0x010100188BCA1C8187314699F2C345082D5781</vt:lpwstr>
  </property>
</Properties>
</file>